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AB8" w:rsidRPr="00B83C17" w:rsidRDefault="00754AB8" w:rsidP="00754AB8">
      <w:pPr>
        <w:jc w:val="both"/>
        <w:rPr>
          <w:b/>
          <w:sz w:val="30"/>
          <w:szCs w:val="30"/>
        </w:rPr>
      </w:pPr>
      <w:r w:rsidRPr="00B83C17">
        <w:rPr>
          <w:b/>
          <w:sz w:val="30"/>
          <w:szCs w:val="30"/>
        </w:rPr>
        <w:t xml:space="preserve">Об исследовании иксодовых клещей методом </w:t>
      </w:r>
    </w:p>
    <w:p w:rsidR="00754AB8" w:rsidRPr="00B83C17" w:rsidRDefault="00754AB8" w:rsidP="00754AB8">
      <w:pPr>
        <w:jc w:val="both"/>
        <w:rPr>
          <w:b/>
          <w:sz w:val="30"/>
          <w:szCs w:val="30"/>
        </w:rPr>
      </w:pPr>
      <w:r w:rsidRPr="00B83C17">
        <w:rPr>
          <w:b/>
          <w:sz w:val="30"/>
          <w:szCs w:val="30"/>
        </w:rPr>
        <w:t>ПЦР на наличие клещевых инфекций</w:t>
      </w:r>
    </w:p>
    <w:p w:rsidR="00754AB8" w:rsidRPr="00B83C17" w:rsidRDefault="00754AB8" w:rsidP="00754AB8">
      <w:pPr>
        <w:rPr>
          <w:sz w:val="30"/>
          <w:szCs w:val="30"/>
        </w:rPr>
      </w:pPr>
    </w:p>
    <w:p w:rsidR="00754AB8" w:rsidRPr="00B83C17" w:rsidRDefault="00754AB8" w:rsidP="00754AB8">
      <w:pPr>
        <w:ind w:firstLine="708"/>
        <w:jc w:val="both"/>
        <w:rPr>
          <w:sz w:val="30"/>
          <w:szCs w:val="30"/>
        </w:rPr>
      </w:pPr>
      <w:r w:rsidRPr="00B83C17">
        <w:rPr>
          <w:sz w:val="30"/>
          <w:szCs w:val="30"/>
        </w:rPr>
        <w:t xml:space="preserve">Зельвенский районный ЦГЭ информирует» </w:t>
      </w:r>
      <w:r w:rsidRPr="00B83C17">
        <w:rPr>
          <w:spacing w:val="-20"/>
          <w:sz w:val="30"/>
          <w:szCs w:val="30"/>
        </w:rPr>
        <w:t xml:space="preserve">что в 2018 году </w:t>
      </w:r>
      <w:r w:rsidRPr="00B83C17">
        <w:rPr>
          <w:sz w:val="30"/>
          <w:szCs w:val="30"/>
        </w:rPr>
        <w:t xml:space="preserve">исследование клещей в Гродненском областном </w:t>
      </w:r>
      <w:r w:rsidRPr="00B83C17">
        <w:rPr>
          <w:spacing w:val="-20"/>
          <w:sz w:val="30"/>
          <w:szCs w:val="30"/>
        </w:rPr>
        <w:t xml:space="preserve">ЦГЭОЗ проводится в </w:t>
      </w:r>
      <w:r w:rsidRPr="00B83C17">
        <w:rPr>
          <w:sz w:val="30"/>
          <w:szCs w:val="30"/>
        </w:rPr>
        <w:t xml:space="preserve">лаборатории вирусологических исследований и </w:t>
      </w:r>
      <w:r w:rsidRPr="00B83C17">
        <w:rPr>
          <w:spacing w:val="-20"/>
          <w:sz w:val="30"/>
          <w:szCs w:val="30"/>
        </w:rPr>
        <w:t xml:space="preserve">диагностики ВИЧ/СПИД </w:t>
      </w:r>
      <w:r w:rsidRPr="00B83C17">
        <w:rPr>
          <w:sz w:val="30"/>
          <w:szCs w:val="30"/>
        </w:rPr>
        <w:t xml:space="preserve">методом </w:t>
      </w:r>
      <w:proofErr w:type="spellStart"/>
      <w:r w:rsidRPr="00B83C17">
        <w:rPr>
          <w:sz w:val="30"/>
          <w:szCs w:val="30"/>
        </w:rPr>
        <w:t>полимеразно</w:t>
      </w:r>
      <w:proofErr w:type="spellEnd"/>
      <w:r w:rsidRPr="00B83C17">
        <w:rPr>
          <w:sz w:val="30"/>
          <w:szCs w:val="30"/>
        </w:rPr>
        <w:t xml:space="preserve">-ценной реакции (ПЦР) на </w:t>
      </w:r>
      <w:r w:rsidRPr="00B83C17">
        <w:rPr>
          <w:spacing w:val="-20"/>
          <w:sz w:val="30"/>
          <w:szCs w:val="30"/>
        </w:rPr>
        <w:t xml:space="preserve">наличие возбудителей 4 </w:t>
      </w:r>
      <w:r w:rsidRPr="00B83C17">
        <w:rPr>
          <w:sz w:val="30"/>
          <w:szCs w:val="30"/>
        </w:rPr>
        <w:t xml:space="preserve">клещевых инфекций: болезни Лайма, клещевого </w:t>
      </w:r>
      <w:r w:rsidRPr="00B83C17">
        <w:rPr>
          <w:spacing w:val="-20"/>
          <w:sz w:val="30"/>
          <w:szCs w:val="30"/>
        </w:rPr>
        <w:t xml:space="preserve">энцефалита, анаплазмоза, </w:t>
      </w:r>
      <w:proofErr w:type="spellStart"/>
      <w:r w:rsidRPr="00B83C17">
        <w:rPr>
          <w:sz w:val="30"/>
          <w:szCs w:val="30"/>
        </w:rPr>
        <w:t>эрлихиоза</w:t>
      </w:r>
      <w:proofErr w:type="spellEnd"/>
      <w:r w:rsidRPr="00B83C17">
        <w:rPr>
          <w:sz w:val="30"/>
          <w:szCs w:val="30"/>
        </w:rPr>
        <w:t>.</w:t>
      </w:r>
    </w:p>
    <w:p w:rsidR="00754AB8" w:rsidRPr="00B83C17" w:rsidRDefault="00754AB8" w:rsidP="00754AB8">
      <w:pPr>
        <w:ind w:right="-22" w:firstLine="708"/>
        <w:jc w:val="both"/>
        <w:rPr>
          <w:sz w:val="30"/>
          <w:szCs w:val="30"/>
        </w:rPr>
      </w:pPr>
      <w:proofErr w:type="gramStart"/>
      <w:r w:rsidRPr="00B83C17">
        <w:rPr>
          <w:sz w:val="30"/>
          <w:szCs w:val="30"/>
        </w:rPr>
        <w:t xml:space="preserve">В соответствии с пунктом 2 приказа Гродненского </w:t>
      </w:r>
      <w:r w:rsidRPr="00B83C17">
        <w:rPr>
          <w:spacing w:val="-20"/>
          <w:sz w:val="30"/>
          <w:szCs w:val="30"/>
        </w:rPr>
        <w:t xml:space="preserve">областного ЦГЭОЗ от </w:t>
      </w:r>
      <w:r w:rsidRPr="00B83C17">
        <w:rPr>
          <w:sz w:val="30"/>
          <w:szCs w:val="30"/>
        </w:rPr>
        <w:t xml:space="preserve">15.03.2016  № 42 «Об оказании платных услуг населению» </w:t>
      </w:r>
      <w:r w:rsidRPr="00B83C17">
        <w:rPr>
          <w:spacing w:val="-20"/>
          <w:sz w:val="30"/>
          <w:szCs w:val="30"/>
        </w:rPr>
        <w:t xml:space="preserve">исследование клещей </w:t>
      </w:r>
      <w:r w:rsidRPr="00B83C17">
        <w:rPr>
          <w:sz w:val="30"/>
          <w:szCs w:val="30"/>
        </w:rPr>
        <w:t xml:space="preserve">проводится на платной основе всем категориям граждан (с </w:t>
      </w:r>
      <w:r w:rsidRPr="00B83C17">
        <w:rPr>
          <w:spacing w:val="-20"/>
          <w:sz w:val="30"/>
          <w:szCs w:val="30"/>
        </w:rPr>
        <w:t xml:space="preserve">использованием </w:t>
      </w:r>
      <w:r w:rsidRPr="00B83C17">
        <w:rPr>
          <w:sz w:val="30"/>
          <w:szCs w:val="30"/>
        </w:rPr>
        <w:t xml:space="preserve">тест-систем, закупленных за собственные средства </w:t>
      </w:r>
      <w:r w:rsidRPr="00B83C17">
        <w:rPr>
          <w:spacing w:val="-20"/>
          <w:sz w:val="30"/>
          <w:szCs w:val="30"/>
        </w:rPr>
        <w:t xml:space="preserve">учреждения) после </w:t>
      </w:r>
      <w:r w:rsidRPr="00B83C17">
        <w:rPr>
          <w:sz w:val="30"/>
          <w:szCs w:val="30"/>
        </w:rPr>
        <w:t xml:space="preserve">заключения договора с физическим лицом (приложение </w:t>
      </w:r>
      <w:r w:rsidRPr="00B83C17">
        <w:rPr>
          <w:spacing w:val="-20"/>
          <w:sz w:val="30"/>
          <w:szCs w:val="30"/>
        </w:rPr>
        <w:t xml:space="preserve">1) и предварительной </w:t>
      </w:r>
      <w:r w:rsidRPr="00B83C17">
        <w:rPr>
          <w:sz w:val="30"/>
          <w:szCs w:val="30"/>
        </w:rPr>
        <w:t>оплаты.</w:t>
      </w:r>
      <w:proofErr w:type="gramEnd"/>
      <w:r w:rsidRPr="00B83C17">
        <w:rPr>
          <w:sz w:val="30"/>
          <w:szCs w:val="30"/>
        </w:rPr>
        <w:t xml:space="preserve"> Стоимость исследования для граждан Республики </w:t>
      </w:r>
      <w:r w:rsidRPr="00B83C17">
        <w:rPr>
          <w:spacing w:val="-20"/>
          <w:sz w:val="30"/>
          <w:szCs w:val="30"/>
        </w:rPr>
        <w:t xml:space="preserve">Беларусь составляет </w:t>
      </w:r>
      <w:r w:rsidRPr="00B83C17">
        <w:rPr>
          <w:sz w:val="30"/>
          <w:szCs w:val="30"/>
        </w:rPr>
        <w:t xml:space="preserve">26,00 рублей, для иностранных граждан 41,79 рублей </w:t>
      </w:r>
      <w:r w:rsidRPr="00B83C17">
        <w:rPr>
          <w:spacing w:val="-20"/>
          <w:sz w:val="30"/>
          <w:szCs w:val="30"/>
        </w:rPr>
        <w:t xml:space="preserve">(стоимость может </w:t>
      </w:r>
      <w:r w:rsidRPr="00B83C17">
        <w:rPr>
          <w:sz w:val="30"/>
          <w:szCs w:val="30"/>
        </w:rPr>
        <w:t xml:space="preserve">изменяться в связи с изменением тарифов и цен на расходные </w:t>
      </w:r>
      <w:r w:rsidRPr="00B83C17">
        <w:rPr>
          <w:spacing w:val="-20"/>
          <w:sz w:val="30"/>
          <w:szCs w:val="30"/>
        </w:rPr>
        <w:t>материалы).</w:t>
      </w:r>
    </w:p>
    <w:p w:rsidR="00754AB8" w:rsidRPr="00B83C17" w:rsidRDefault="00754AB8" w:rsidP="00754AB8">
      <w:pPr>
        <w:ind w:right="-22" w:firstLine="708"/>
        <w:jc w:val="both"/>
        <w:rPr>
          <w:sz w:val="30"/>
          <w:szCs w:val="30"/>
        </w:rPr>
      </w:pPr>
      <w:r w:rsidRPr="00B83C17">
        <w:rPr>
          <w:sz w:val="30"/>
          <w:szCs w:val="30"/>
        </w:rPr>
        <w:t xml:space="preserve">Приём клещей для жителей </w:t>
      </w:r>
      <w:proofErr w:type="spellStart"/>
      <w:r w:rsidRPr="00B83C17">
        <w:rPr>
          <w:sz w:val="30"/>
          <w:szCs w:val="30"/>
        </w:rPr>
        <w:t>г</w:t>
      </w:r>
      <w:proofErr w:type="gramStart"/>
      <w:r w:rsidRPr="00B83C17">
        <w:rPr>
          <w:sz w:val="30"/>
          <w:szCs w:val="30"/>
        </w:rPr>
        <w:t>.Г</w:t>
      </w:r>
      <w:proofErr w:type="gramEnd"/>
      <w:r w:rsidRPr="00B83C17">
        <w:rPr>
          <w:sz w:val="30"/>
          <w:szCs w:val="30"/>
        </w:rPr>
        <w:t>родно</w:t>
      </w:r>
      <w:proofErr w:type="spellEnd"/>
      <w:r w:rsidRPr="00B83C17">
        <w:rPr>
          <w:sz w:val="30"/>
          <w:szCs w:val="30"/>
        </w:rPr>
        <w:t xml:space="preserve"> и </w:t>
      </w:r>
      <w:r w:rsidRPr="00B83C17">
        <w:rPr>
          <w:spacing w:val="-20"/>
          <w:sz w:val="30"/>
          <w:szCs w:val="30"/>
        </w:rPr>
        <w:t xml:space="preserve">Гродненского района </w:t>
      </w:r>
      <w:r w:rsidRPr="00B83C17">
        <w:rPr>
          <w:sz w:val="30"/>
          <w:szCs w:val="30"/>
        </w:rPr>
        <w:t xml:space="preserve">осуществляется в регистратуре отделения клинической </w:t>
      </w:r>
      <w:r w:rsidRPr="00B83C17">
        <w:rPr>
          <w:spacing w:val="-20"/>
          <w:sz w:val="30"/>
          <w:szCs w:val="30"/>
        </w:rPr>
        <w:t xml:space="preserve">микробиологии </w:t>
      </w:r>
      <w:r w:rsidRPr="00B83C17">
        <w:rPr>
          <w:sz w:val="30"/>
          <w:szCs w:val="30"/>
        </w:rPr>
        <w:t xml:space="preserve">микробиологической лаборатории </w:t>
      </w:r>
      <w:r w:rsidRPr="009F3AFC">
        <w:rPr>
          <w:sz w:val="30"/>
          <w:szCs w:val="30"/>
        </w:rPr>
        <w:t xml:space="preserve">Гродненского </w:t>
      </w:r>
      <w:r w:rsidRPr="009F3AFC">
        <w:rPr>
          <w:spacing w:val="-20"/>
          <w:sz w:val="30"/>
          <w:szCs w:val="30"/>
        </w:rPr>
        <w:t>областного ЦГЭОЗ</w:t>
      </w:r>
      <w:r w:rsidRPr="00B83C17">
        <w:rPr>
          <w:spacing w:val="-20"/>
          <w:sz w:val="30"/>
          <w:szCs w:val="30"/>
        </w:rPr>
        <w:t xml:space="preserve">                                  </w:t>
      </w:r>
      <w:r w:rsidRPr="00B83C17">
        <w:rPr>
          <w:sz w:val="30"/>
          <w:szCs w:val="30"/>
        </w:rPr>
        <w:t>(</w:t>
      </w:r>
      <w:proofErr w:type="spellStart"/>
      <w:r w:rsidRPr="00B83C17">
        <w:rPr>
          <w:sz w:val="30"/>
          <w:szCs w:val="30"/>
        </w:rPr>
        <w:t>ул.Магистральная</w:t>
      </w:r>
      <w:proofErr w:type="spellEnd"/>
      <w:r w:rsidRPr="00B83C17">
        <w:rPr>
          <w:sz w:val="30"/>
          <w:szCs w:val="30"/>
        </w:rPr>
        <w:t xml:space="preserve">, 6) в будние дни с 8-30 до 16-00, в субботу </w:t>
      </w:r>
      <w:r w:rsidRPr="00B83C17">
        <w:rPr>
          <w:spacing w:val="-20"/>
          <w:sz w:val="30"/>
          <w:szCs w:val="30"/>
        </w:rPr>
        <w:t>с 8-30 до 13-00.</w:t>
      </w:r>
    </w:p>
    <w:p w:rsidR="00754AB8" w:rsidRPr="00B83C17" w:rsidRDefault="00754AB8" w:rsidP="00754AB8">
      <w:pPr>
        <w:ind w:right="-22" w:firstLine="708"/>
        <w:jc w:val="both"/>
        <w:rPr>
          <w:sz w:val="30"/>
          <w:szCs w:val="30"/>
        </w:rPr>
      </w:pPr>
      <w:proofErr w:type="gramStart"/>
      <w:r w:rsidRPr="00B83C17">
        <w:rPr>
          <w:sz w:val="30"/>
          <w:szCs w:val="30"/>
        </w:rPr>
        <w:t xml:space="preserve">Для населения и организаций здравоохранения </w:t>
      </w:r>
      <w:r w:rsidRPr="00B83C17">
        <w:rPr>
          <w:i/>
          <w:iCs/>
          <w:spacing w:val="-20"/>
          <w:sz w:val="30"/>
          <w:szCs w:val="30"/>
        </w:rPr>
        <w:t>других</w:t>
      </w:r>
      <w:r w:rsidRPr="00B83C17">
        <w:rPr>
          <w:sz w:val="30"/>
          <w:szCs w:val="30"/>
        </w:rPr>
        <w:t xml:space="preserve"> </w:t>
      </w:r>
      <w:r w:rsidRPr="00B83C17">
        <w:rPr>
          <w:spacing w:val="-20"/>
          <w:sz w:val="30"/>
          <w:szCs w:val="30"/>
        </w:rPr>
        <w:t xml:space="preserve">районов </w:t>
      </w:r>
      <w:r w:rsidRPr="00B83C17">
        <w:rPr>
          <w:sz w:val="30"/>
          <w:szCs w:val="30"/>
        </w:rPr>
        <w:t xml:space="preserve">Гродненской области прием клещей осуществляется </w:t>
      </w:r>
      <w:r w:rsidRPr="00B83C17">
        <w:rPr>
          <w:spacing w:val="-20"/>
          <w:sz w:val="30"/>
          <w:szCs w:val="30"/>
        </w:rPr>
        <w:t xml:space="preserve">в лаборатории </w:t>
      </w:r>
      <w:r w:rsidRPr="00B83C17">
        <w:rPr>
          <w:sz w:val="30"/>
          <w:szCs w:val="30"/>
        </w:rPr>
        <w:t xml:space="preserve">вирусологических исследований и диагностики </w:t>
      </w:r>
      <w:r w:rsidRPr="00B83C17">
        <w:rPr>
          <w:spacing w:val="-20"/>
          <w:sz w:val="30"/>
          <w:szCs w:val="30"/>
        </w:rPr>
        <w:t xml:space="preserve">ВИЧ/СПИД Гродненского </w:t>
      </w:r>
      <w:r w:rsidRPr="00B83C17">
        <w:rPr>
          <w:sz w:val="30"/>
          <w:szCs w:val="30"/>
        </w:rPr>
        <w:t>областного ЦГЭОЗ (пр.</w:t>
      </w:r>
      <w:proofErr w:type="gramEnd"/>
      <w:r w:rsidRPr="00B83C17">
        <w:rPr>
          <w:sz w:val="30"/>
          <w:szCs w:val="30"/>
        </w:rPr>
        <w:t xml:space="preserve"> </w:t>
      </w:r>
      <w:proofErr w:type="gramStart"/>
      <w:r w:rsidRPr="00B83C17">
        <w:rPr>
          <w:sz w:val="30"/>
          <w:szCs w:val="30"/>
        </w:rPr>
        <w:t>Космонавтов, 58, 2 этаж).</w:t>
      </w:r>
      <w:proofErr w:type="gramEnd"/>
    </w:p>
    <w:p w:rsidR="00B50866" w:rsidRPr="00B83C17" w:rsidRDefault="00B50866" w:rsidP="00626465"/>
    <w:p w:rsidR="00754AB8" w:rsidRPr="00B83C17" w:rsidRDefault="00754AB8" w:rsidP="00626465"/>
    <w:p w:rsidR="00754AB8" w:rsidRPr="00B83C17" w:rsidRDefault="00754AB8" w:rsidP="00626465"/>
    <w:p w:rsidR="00754AB8" w:rsidRPr="00B83C17" w:rsidRDefault="00754AB8" w:rsidP="00626465"/>
    <w:p w:rsidR="00754AB8" w:rsidRPr="00B83C17" w:rsidRDefault="00754AB8" w:rsidP="00626465"/>
    <w:p w:rsidR="00754AB8" w:rsidRPr="00B83C17" w:rsidRDefault="00754AB8" w:rsidP="00626465"/>
    <w:p w:rsidR="00754AB8" w:rsidRPr="00B83C17" w:rsidRDefault="00754AB8" w:rsidP="00626465"/>
    <w:p w:rsidR="00754AB8" w:rsidRPr="00B83C17" w:rsidRDefault="00754AB8" w:rsidP="00626465"/>
    <w:p w:rsidR="00754AB8" w:rsidRPr="00B83C17" w:rsidRDefault="00754AB8" w:rsidP="00626465"/>
    <w:p w:rsidR="00754AB8" w:rsidRPr="00B83C17" w:rsidRDefault="00754AB8" w:rsidP="00626465"/>
    <w:p w:rsidR="00754AB8" w:rsidRPr="00B83C17" w:rsidRDefault="00754AB8" w:rsidP="00626465"/>
    <w:p w:rsidR="00754AB8" w:rsidRPr="00B83C17" w:rsidRDefault="00754AB8" w:rsidP="00626465"/>
    <w:p w:rsidR="00754AB8" w:rsidRPr="00B83C17" w:rsidRDefault="00754AB8" w:rsidP="00626465"/>
    <w:p w:rsidR="00754AB8" w:rsidRPr="00B83C17" w:rsidRDefault="00754AB8" w:rsidP="00626465"/>
    <w:p w:rsidR="00754AB8" w:rsidRPr="00B83C17" w:rsidRDefault="00754AB8" w:rsidP="00626465"/>
    <w:p w:rsidR="00754AB8" w:rsidRPr="00B83C17" w:rsidRDefault="00754AB8" w:rsidP="00626465"/>
    <w:p w:rsidR="000D0AE6" w:rsidRPr="00B83C17" w:rsidRDefault="000D0AE6" w:rsidP="00754AB8">
      <w:pPr>
        <w:jc w:val="right"/>
        <w:rPr>
          <w:sz w:val="18"/>
          <w:szCs w:val="18"/>
        </w:rPr>
      </w:pPr>
    </w:p>
    <w:p w:rsidR="000D0AE6" w:rsidRPr="00B83C17" w:rsidRDefault="000D0AE6" w:rsidP="00754AB8">
      <w:pPr>
        <w:jc w:val="right"/>
        <w:rPr>
          <w:sz w:val="18"/>
          <w:szCs w:val="18"/>
        </w:rPr>
      </w:pPr>
    </w:p>
    <w:p w:rsidR="000D0AE6" w:rsidRPr="00B83C17" w:rsidRDefault="000D0AE6" w:rsidP="00754AB8">
      <w:pPr>
        <w:jc w:val="right"/>
        <w:rPr>
          <w:sz w:val="18"/>
          <w:szCs w:val="18"/>
        </w:rPr>
      </w:pPr>
    </w:p>
    <w:p w:rsidR="000D0AE6" w:rsidRPr="00B83C17" w:rsidRDefault="000D0AE6" w:rsidP="00754AB8">
      <w:pPr>
        <w:jc w:val="right"/>
        <w:rPr>
          <w:sz w:val="18"/>
          <w:szCs w:val="18"/>
        </w:rPr>
      </w:pPr>
    </w:p>
    <w:p w:rsidR="00754AB8" w:rsidRPr="00B83C17" w:rsidRDefault="00754AB8" w:rsidP="00754AB8">
      <w:pPr>
        <w:jc w:val="right"/>
        <w:rPr>
          <w:sz w:val="18"/>
          <w:szCs w:val="18"/>
        </w:rPr>
      </w:pPr>
      <w:r w:rsidRPr="00B83C17">
        <w:rPr>
          <w:sz w:val="18"/>
          <w:szCs w:val="18"/>
        </w:rPr>
        <w:lastRenderedPageBreak/>
        <w:t>Приложение  1</w:t>
      </w:r>
    </w:p>
    <w:p w:rsidR="00754AB8" w:rsidRPr="00B83C17" w:rsidRDefault="00754AB8" w:rsidP="00754AB8">
      <w:pPr>
        <w:jc w:val="right"/>
        <w:rPr>
          <w:sz w:val="28"/>
          <w:szCs w:val="28"/>
        </w:rPr>
      </w:pPr>
    </w:p>
    <w:p w:rsidR="009F3AFC" w:rsidRPr="009F3AFC" w:rsidRDefault="009F3AFC" w:rsidP="009F3AFC">
      <w:pPr>
        <w:spacing w:line="280" w:lineRule="exact"/>
        <w:jc w:val="both"/>
        <w:rPr>
          <w:sz w:val="28"/>
          <w:szCs w:val="28"/>
        </w:rPr>
      </w:pPr>
      <w:r w:rsidRPr="009F3AFC">
        <w:rPr>
          <w:sz w:val="28"/>
          <w:szCs w:val="28"/>
        </w:rPr>
        <w:t xml:space="preserve">Государственное учреждение </w:t>
      </w:r>
    </w:p>
    <w:p w:rsidR="009F3AFC" w:rsidRPr="009F3AFC" w:rsidRDefault="009F3AFC" w:rsidP="009F3AFC">
      <w:pPr>
        <w:spacing w:line="280" w:lineRule="exact"/>
        <w:jc w:val="both"/>
        <w:rPr>
          <w:sz w:val="28"/>
          <w:szCs w:val="28"/>
        </w:rPr>
      </w:pPr>
      <w:r w:rsidRPr="009F3AFC">
        <w:rPr>
          <w:sz w:val="28"/>
          <w:szCs w:val="28"/>
        </w:rPr>
        <w:t xml:space="preserve">«Гродненский областной центр гигиены, </w:t>
      </w:r>
    </w:p>
    <w:p w:rsidR="009F3AFC" w:rsidRPr="009F3AFC" w:rsidRDefault="009F3AFC" w:rsidP="009F3AFC">
      <w:pPr>
        <w:spacing w:line="280" w:lineRule="exact"/>
        <w:jc w:val="both"/>
        <w:rPr>
          <w:sz w:val="28"/>
          <w:szCs w:val="28"/>
        </w:rPr>
      </w:pPr>
      <w:r w:rsidRPr="009F3AFC">
        <w:rPr>
          <w:sz w:val="28"/>
          <w:szCs w:val="28"/>
        </w:rPr>
        <w:t>эпидемиологии и общественного здоровья»</w:t>
      </w:r>
    </w:p>
    <w:p w:rsidR="009F3AFC" w:rsidRPr="009F3AFC" w:rsidRDefault="009F3AFC" w:rsidP="009F3AFC">
      <w:pPr>
        <w:jc w:val="both"/>
        <w:rPr>
          <w:sz w:val="28"/>
          <w:szCs w:val="28"/>
        </w:rPr>
      </w:pPr>
    </w:p>
    <w:p w:rsidR="009F3AFC" w:rsidRPr="009F3AFC" w:rsidRDefault="009F3AFC" w:rsidP="009F3AFC">
      <w:pPr>
        <w:spacing w:line="280" w:lineRule="exact"/>
        <w:jc w:val="center"/>
        <w:rPr>
          <w:b/>
          <w:sz w:val="28"/>
          <w:szCs w:val="28"/>
        </w:rPr>
      </w:pPr>
      <w:r w:rsidRPr="009F3AFC">
        <w:rPr>
          <w:b/>
          <w:sz w:val="28"/>
          <w:szCs w:val="28"/>
        </w:rPr>
        <w:t xml:space="preserve">Направление </w:t>
      </w:r>
    </w:p>
    <w:p w:rsidR="009F3AFC" w:rsidRPr="009F3AFC" w:rsidRDefault="009F3AFC" w:rsidP="009F3AFC">
      <w:pPr>
        <w:spacing w:line="280" w:lineRule="exact"/>
        <w:jc w:val="center"/>
        <w:rPr>
          <w:sz w:val="28"/>
          <w:szCs w:val="28"/>
        </w:rPr>
      </w:pPr>
      <w:r w:rsidRPr="009F3AFC">
        <w:rPr>
          <w:sz w:val="28"/>
          <w:szCs w:val="28"/>
        </w:rPr>
        <w:t>на исследование клеща для выявления РНК/ДНК возбудителей инфекций, передающихся клещами</w:t>
      </w:r>
    </w:p>
    <w:p w:rsidR="009F3AFC" w:rsidRPr="009F3AFC" w:rsidRDefault="009F3AFC" w:rsidP="009F3AFC">
      <w:pPr>
        <w:jc w:val="center"/>
        <w:rPr>
          <w:sz w:val="28"/>
          <w:szCs w:val="28"/>
        </w:rPr>
      </w:pPr>
    </w:p>
    <w:p w:rsidR="009F3AFC" w:rsidRPr="009F3AFC" w:rsidRDefault="009F3AFC" w:rsidP="009F3AFC">
      <w:pPr>
        <w:jc w:val="both"/>
        <w:rPr>
          <w:sz w:val="28"/>
          <w:szCs w:val="28"/>
        </w:rPr>
      </w:pPr>
      <w:r w:rsidRPr="009F3AFC">
        <w:rPr>
          <w:sz w:val="28"/>
          <w:szCs w:val="28"/>
        </w:rPr>
        <w:t>Дата________________________________________________________________</w:t>
      </w:r>
    </w:p>
    <w:p w:rsidR="009F3AFC" w:rsidRPr="009F3AFC" w:rsidRDefault="009F3AFC" w:rsidP="009F3AFC">
      <w:pPr>
        <w:jc w:val="both"/>
        <w:rPr>
          <w:sz w:val="28"/>
          <w:szCs w:val="28"/>
        </w:rPr>
      </w:pPr>
      <w:r w:rsidRPr="009F3AFC">
        <w:rPr>
          <w:sz w:val="28"/>
          <w:szCs w:val="28"/>
        </w:rPr>
        <w:t>Наименование учреждения, направившего биоматериал_____________________</w:t>
      </w:r>
    </w:p>
    <w:p w:rsidR="009F3AFC" w:rsidRPr="009F3AFC" w:rsidRDefault="009F3AFC" w:rsidP="009F3AFC">
      <w:pPr>
        <w:jc w:val="both"/>
        <w:rPr>
          <w:sz w:val="28"/>
          <w:szCs w:val="28"/>
        </w:rPr>
      </w:pPr>
      <w:r w:rsidRPr="009F3AFC">
        <w:rPr>
          <w:sz w:val="28"/>
          <w:szCs w:val="28"/>
        </w:rPr>
        <w:t>____________________________________________________________________</w:t>
      </w:r>
    </w:p>
    <w:p w:rsidR="009F3AFC" w:rsidRPr="009F3AFC" w:rsidRDefault="009F3AFC" w:rsidP="009F3AFC">
      <w:pPr>
        <w:jc w:val="both"/>
        <w:rPr>
          <w:sz w:val="28"/>
          <w:szCs w:val="28"/>
        </w:rPr>
      </w:pPr>
      <w:r w:rsidRPr="009F3AFC">
        <w:rPr>
          <w:sz w:val="28"/>
          <w:szCs w:val="28"/>
        </w:rPr>
        <w:t>Фамилия, имя, отчество пациента (полностью)</w:t>
      </w:r>
      <w:r>
        <w:rPr>
          <w:sz w:val="28"/>
          <w:szCs w:val="28"/>
        </w:rPr>
        <w:t xml:space="preserve">   </w:t>
      </w:r>
      <w:r w:rsidRPr="009F3AFC">
        <w:rPr>
          <w:sz w:val="28"/>
          <w:szCs w:val="28"/>
        </w:rPr>
        <w:t>__________________________</w:t>
      </w:r>
    </w:p>
    <w:p w:rsidR="009F3AFC" w:rsidRPr="009F3AFC" w:rsidRDefault="009F3AFC" w:rsidP="009F3AFC">
      <w:pPr>
        <w:jc w:val="both"/>
        <w:rPr>
          <w:sz w:val="28"/>
          <w:szCs w:val="28"/>
        </w:rPr>
      </w:pPr>
      <w:r w:rsidRPr="009F3AFC">
        <w:rPr>
          <w:sz w:val="28"/>
          <w:szCs w:val="28"/>
        </w:rPr>
        <w:t>____________________________________________________________________</w:t>
      </w:r>
    </w:p>
    <w:p w:rsidR="009F3AFC" w:rsidRPr="009F3AFC" w:rsidRDefault="009F3AFC" w:rsidP="009F3AFC">
      <w:pPr>
        <w:jc w:val="both"/>
        <w:rPr>
          <w:sz w:val="28"/>
          <w:szCs w:val="28"/>
        </w:rPr>
      </w:pPr>
      <w:r w:rsidRPr="009F3AFC">
        <w:rPr>
          <w:sz w:val="28"/>
          <w:szCs w:val="28"/>
        </w:rPr>
        <w:t>Число, месяц, год рождения</w:t>
      </w:r>
      <w:r>
        <w:rPr>
          <w:sz w:val="28"/>
          <w:szCs w:val="28"/>
        </w:rPr>
        <w:t xml:space="preserve">   </w:t>
      </w:r>
      <w:r w:rsidRPr="009F3AFC">
        <w:rPr>
          <w:sz w:val="28"/>
          <w:szCs w:val="28"/>
        </w:rPr>
        <w:t>_________________________________________</w:t>
      </w:r>
    </w:p>
    <w:p w:rsidR="009F3AFC" w:rsidRPr="009F3AFC" w:rsidRDefault="009F3AFC" w:rsidP="009F3AFC">
      <w:pPr>
        <w:jc w:val="both"/>
        <w:rPr>
          <w:sz w:val="28"/>
          <w:szCs w:val="28"/>
        </w:rPr>
      </w:pPr>
      <w:r w:rsidRPr="009F3AFC">
        <w:rPr>
          <w:sz w:val="28"/>
          <w:szCs w:val="28"/>
        </w:rPr>
        <w:t>Место жительства__________________________________________________</w:t>
      </w:r>
    </w:p>
    <w:p w:rsidR="009F3AFC" w:rsidRPr="009F3AFC" w:rsidRDefault="009F3AFC" w:rsidP="009F3AFC">
      <w:pPr>
        <w:jc w:val="both"/>
        <w:rPr>
          <w:sz w:val="28"/>
          <w:szCs w:val="28"/>
        </w:rPr>
      </w:pPr>
      <w:r w:rsidRPr="009F3AFC">
        <w:rPr>
          <w:sz w:val="28"/>
          <w:szCs w:val="28"/>
        </w:rPr>
        <w:t>Место работы, учебы_______________________________________________</w:t>
      </w:r>
    </w:p>
    <w:p w:rsidR="009F3AFC" w:rsidRPr="009F3AFC" w:rsidRDefault="009F3AFC" w:rsidP="009F3AFC">
      <w:pPr>
        <w:jc w:val="both"/>
        <w:rPr>
          <w:sz w:val="28"/>
          <w:szCs w:val="28"/>
        </w:rPr>
      </w:pPr>
      <w:r w:rsidRPr="009F3AFC">
        <w:rPr>
          <w:sz w:val="28"/>
          <w:szCs w:val="28"/>
        </w:rPr>
        <w:t>Должность________________________________________________________</w:t>
      </w:r>
    </w:p>
    <w:p w:rsidR="009F3AFC" w:rsidRPr="009F3AFC" w:rsidRDefault="009F3AFC" w:rsidP="009F3AFC">
      <w:pPr>
        <w:jc w:val="both"/>
        <w:rPr>
          <w:sz w:val="28"/>
          <w:szCs w:val="28"/>
        </w:rPr>
      </w:pPr>
      <w:r w:rsidRPr="009F3AFC">
        <w:rPr>
          <w:sz w:val="28"/>
          <w:szCs w:val="28"/>
        </w:rPr>
        <w:t xml:space="preserve">Контактные </w:t>
      </w:r>
      <w:proofErr w:type="spellStart"/>
      <w:r w:rsidRPr="009F3AFC">
        <w:rPr>
          <w:sz w:val="28"/>
          <w:szCs w:val="28"/>
        </w:rPr>
        <w:t>телефоны__________________</w:t>
      </w:r>
      <w:proofErr w:type="gramStart"/>
      <w:r w:rsidRPr="009F3AFC">
        <w:rPr>
          <w:sz w:val="28"/>
          <w:szCs w:val="28"/>
        </w:rPr>
        <w:t>мобильный</w:t>
      </w:r>
      <w:proofErr w:type="spellEnd"/>
      <w:proofErr w:type="gramEnd"/>
      <w:r w:rsidRPr="009F3AFC">
        <w:rPr>
          <w:sz w:val="28"/>
          <w:szCs w:val="28"/>
        </w:rPr>
        <w:t>____________________</w:t>
      </w:r>
    </w:p>
    <w:p w:rsidR="009F3AFC" w:rsidRPr="009F3AFC" w:rsidRDefault="009F3AFC" w:rsidP="009F3AFC">
      <w:pPr>
        <w:jc w:val="both"/>
        <w:rPr>
          <w:sz w:val="28"/>
          <w:szCs w:val="28"/>
        </w:rPr>
      </w:pPr>
      <w:r w:rsidRPr="009F3AFC">
        <w:rPr>
          <w:sz w:val="28"/>
          <w:szCs w:val="28"/>
        </w:rPr>
        <w:t xml:space="preserve">Дата присасывания </w:t>
      </w:r>
      <w:proofErr w:type="spellStart"/>
      <w:r w:rsidRPr="009F3AFC">
        <w:rPr>
          <w:sz w:val="28"/>
          <w:szCs w:val="28"/>
        </w:rPr>
        <w:t>клеща_________дата</w:t>
      </w:r>
      <w:proofErr w:type="spellEnd"/>
      <w:r w:rsidRPr="009F3AFC">
        <w:rPr>
          <w:sz w:val="28"/>
          <w:szCs w:val="28"/>
        </w:rPr>
        <w:t xml:space="preserve"> удаления клеща__________________</w:t>
      </w:r>
    </w:p>
    <w:p w:rsidR="009F3AFC" w:rsidRPr="009F3AFC" w:rsidRDefault="009F3AFC" w:rsidP="009F3AFC">
      <w:pPr>
        <w:jc w:val="both"/>
        <w:rPr>
          <w:sz w:val="28"/>
          <w:szCs w:val="28"/>
        </w:rPr>
      </w:pPr>
      <w:r w:rsidRPr="009F3AFC">
        <w:rPr>
          <w:sz w:val="28"/>
          <w:szCs w:val="28"/>
        </w:rPr>
        <w:t>длительность присасывания_________________________________________</w:t>
      </w:r>
    </w:p>
    <w:p w:rsidR="009F3AFC" w:rsidRPr="009F3AFC" w:rsidRDefault="009F3AFC" w:rsidP="009F3AFC">
      <w:pPr>
        <w:jc w:val="both"/>
        <w:rPr>
          <w:sz w:val="28"/>
          <w:szCs w:val="28"/>
        </w:rPr>
      </w:pPr>
      <w:r w:rsidRPr="009F3AFC">
        <w:rPr>
          <w:sz w:val="28"/>
          <w:szCs w:val="28"/>
        </w:rPr>
        <w:t>Местность, где произошло присасывание______________________________</w:t>
      </w:r>
    </w:p>
    <w:p w:rsidR="009F3AFC" w:rsidRPr="009F3AFC" w:rsidRDefault="009F3AFC" w:rsidP="009F3AFC">
      <w:pPr>
        <w:jc w:val="both"/>
        <w:rPr>
          <w:sz w:val="28"/>
          <w:szCs w:val="28"/>
        </w:rPr>
      </w:pPr>
      <w:r w:rsidRPr="009F3AFC">
        <w:rPr>
          <w:sz w:val="28"/>
          <w:szCs w:val="28"/>
        </w:rPr>
        <w:t xml:space="preserve">Место </w:t>
      </w:r>
      <w:proofErr w:type="spellStart"/>
      <w:r w:rsidRPr="009F3AFC">
        <w:rPr>
          <w:sz w:val="28"/>
          <w:szCs w:val="28"/>
        </w:rPr>
        <w:t>укуса______________Наличие</w:t>
      </w:r>
      <w:proofErr w:type="spellEnd"/>
      <w:r w:rsidRPr="009F3AFC">
        <w:rPr>
          <w:sz w:val="28"/>
          <w:szCs w:val="28"/>
        </w:rPr>
        <w:t xml:space="preserve"> эритемы на месте присасывания________</w:t>
      </w:r>
    </w:p>
    <w:p w:rsidR="009F3AFC" w:rsidRPr="009F3AFC" w:rsidRDefault="009F3AFC" w:rsidP="009F3AFC">
      <w:pPr>
        <w:jc w:val="both"/>
        <w:rPr>
          <w:sz w:val="28"/>
          <w:szCs w:val="28"/>
        </w:rPr>
      </w:pPr>
      <w:r w:rsidRPr="009F3AFC">
        <w:rPr>
          <w:sz w:val="28"/>
          <w:szCs w:val="28"/>
        </w:rPr>
        <w:t>ФИО медицинского работника, принявшего клеща_______________________</w:t>
      </w:r>
    </w:p>
    <w:p w:rsidR="009F3AFC" w:rsidRPr="009F3AFC" w:rsidRDefault="009F3AFC" w:rsidP="009F3AFC">
      <w:pPr>
        <w:jc w:val="both"/>
        <w:rPr>
          <w:sz w:val="28"/>
          <w:szCs w:val="28"/>
        </w:rPr>
      </w:pPr>
      <w:r w:rsidRPr="009F3AFC">
        <w:rPr>
          <w:sz w:val="28"/>
          <w:szCs w:val="28"/>
        </w:rPr>
        <w:t>Сведения о результатах видовой идентификации клеща____________________</w:t>
      </w:r>
    </w:p>
    <w:p w:rsidR="009F3AFC" w:rsidRPr="009F3AFC" w:rsidRDefault="009F3AFC" w:rsidP="009F3AFC">
      <w:pPr>
        <w:jc w:val="both"/>
        <w:rPr>
          <w:sz w:val="28"/>
          <w:szCs w:val="28"/>
        </w:rPr>
      </w:pPr>
      <w:r w:rsidRPr="009F3AFC">
        <w:rPr>
          <w:sz w:val="28"/>
          <w:szCs w:val="28"/>
        </w:rPr>
        <w:t>ФИО и подпись энтомолога ___________________________________________</w:t>
      </w:r>
    </w:p>
    <w:p w:rsidR="009F3AFC" w:rsidRPr="009F3AFC" w:rsidRDefault="009F3AFC" w:rsidP="009F3AFC">
      <w:pPr>
        <w:spacing w:line="276" w:lineRule="auto"/>
        <w:jc w:val="center"/>
        <w:rPr>
          <w:b/>
          <w:sz w:val="28"/>
          <w:szCs w:val="28"/>
        </w:rPr>
      </w:pPr>
    </w:p>
    <w:p w:rsidR="009F3AFC" w:rsidRPr="009F3AFC" w:rsidRDefault="009F3AFC" w:rsidP="009F3AFC">
      <w:pPr>
        <w:jc w:val="center"/>
        <w:rPr>
          <w:b/>
          <w:sz w:val="28"/>
          <w:szCs w:val="28"/>
        </w:rPr>
      </w:pPr>
      <w:r w:rsidRPr="009F3AFC">
        <w:rPr>
          <w:b/>
          <w:sz w:val="28"/>
          <w:szCs w:val="28"/>
        </w:rPr>
        <w:t>Результат лабораторного исследования №____</w:t>
      </w:r>
    </w:p>
    <w:p w:rsidR="009F3AFC" w:rsidRPr="009F3AFC" w:rsidRDefault="009F3AFC" w:rsidP="009F3AFC">
      <w:pPr>
        <w:jc w:val="center"/>
        <w:rPr>
          <w:b/>
          <w:sz w:val="28"/>
          <w:szCs w:val="28"/>
        </w:rPr>
      </w:pPr>
    </w:p>
    <w:p w:rsidR="009F3AFC" w:rsidRPr="009F3AFC" w:rsidRDefault="009F3AFC" w:rsidP="009F3AFC">
      <w:pPr>
        <w:jc w:val="center"/>
        <w:rPr>
          <w:b/>
          <w:sz w:val="28"/>
          <w:szCs w:val="28"/>
        </w:rPr>
      </w:pPr>
    </w:p>
    <w:p w:rsidR="009F3AFC" w:rsidRPr="009F3AFC" w:rsidRDefault="009F3AFC" w:rsidP="009F3AFC">
      <w:pPr>
        <w:jc w:val="center"/>
        <w:rPr>
          <w:b/>
          <w:sz w:val="28"/>
          <w:szCs w:val="28"/>
        </w:rPr>
      </w:pPr>
    </w:p>
    <w:p w:rsidR="009F3AFC" w:rsidRPr="009F3AFC" w:rsidRDefault="009F3AFC" w:rsidP="009F3AFC">
      <w:pPr>
        <w:jc w:val="center"/>
        <w:rPr>
          <w:b/>
          <w:sz w:val="28"/>
          <w:szCs w:val="28"/>
        </w:rPr>
      </w:pPr>
    </w:p>
    <w:p w:rsidR="009F3AFC" w:rsidRPr="009F3AFC" w:rsidRDefault="009F3AFC" w:rsidP="009F3AFC">
      <w:pPr>
        <w:jc w:val="center"/>
        <w:rPr>
          <w:b/>
          <w:sz w:val="28"/>
          <w:szCs w:val="28"/>
        </w:rPr>
      </w:pPr>
    </w:p>
    <w:p w:rsidR="009F3AFC" w:rsidRPr="009F3AFC" w:rsidRDefault="009F3AFC" w:rsidP="009F3AFC">
      <w:pPr>
        <w:jc w:val="center"/>
        <w:rPr>
          <w:b/>
          <w:sz w:val="28"/>
          <w:szCs w:val="28"/>
        </w:rPr>
      </w:pPr>
    </w:p>
    <w:p w:rsidR="009F3AFC" w:rsidRPr="009F3AFC" w:rsidRDefault="009F3AFC" w:rsidP="009F3AFC">
      <w:pPr>
        <w:jc w:val="both"/>
        <w:rPr>
          <w:sz w:val="28"/>
          <w:szCs w:val="28"/>
        </w:rPr>
      </w:pPr>
      <w:r w:rsidRPr="009F3AFC">
        <w:rPr>
          <w:sz w:val="28"/>
          <w:szCs w:val="28"/>
        </w:rPr>
        <w:t>Врач, проводивший исследования</w:t>
      </w:r>
    </w:p>
    <w:p w:rsidR="009F3AFC" w:rsidRPr="009F3AFC" w:rsidRDefault="009F3AFC" w:rsidP="009F3AFC">
      <w:pPr>
        <w:jc w:val="both"/>
        <w:rPr>
          <w:sz w:val="28"/>
          <w:szCs w:val="28"/>
        </w:rPr>
      </w:pPr>
      <w:r w:rsidRPr="009F3AFC">
        <w:rPr>
          <w:sz w:val="28"/>
          <w:szCs w:val="28"/>
        </w:rPr>
        <w:t>______________________                 ________                    ____________________</w:t>
      </w:r>
    </w:p>
    <w:p w:rsidR="009F3AFC" w:rsidRPr="009F3AFC" w:rsidRDefault="009F3AFC" w:rsidP="009F3AFC">
      <w:pPr>
        <w:jc w:val="center"/>
      </w:pPr>
      <w:r w:rsidRPr="009F3AFC">
        <w:t xml:space="preserve">                (должность)                              (подпись)                                 (инициалы, фамилия)</w:t>
      </w:r>
    </w:p>
    <w:p w:rsidR="009F3AFC" w:rsidRPr="009F3AFC" w:rsidRDefault="009F3AFC" w:rsidP="009F3AFC">
      <w:pPr>
        <w:jc w:val="both"/>
        <w:rPr>
          <w:sz w:val="28"/>
          <w:szCs w:val="28"/>
        </w:rPr>
      </w:pPr>
      <w:r w:rsidRPr="009F3AFC">
        <w:rPr>
          <w:sz w:val="28"/>
          <w:szCs w:val="28"/>
        </w:rPr>
        <w:t>Дата исследования________________________________________</w:t>
      </w:r>
    </w:p>
    <w:p w:rsidR="009F3AFC" w:rsidRDefault="009F3AFC" w:rsidP="009F3AFC">
      <w:pPr>
        <w:pStyle w:val="af0"/>
        <w:spacing w:line="280" w:lineRule="exact"/>
        <w:ind w:left="5670" w:right="0"/>
        <w:jc w:val="left"/>
        <w:rPr>
          <w:szCs w:val="28"/>
          <w:lang w:val="ru-RU"/>
        </w:rPr>
      </w:pPr>
    </w:p>
    <w:p w:rsidR="009F3AFC" w:rsidRDefault="009F3AFC" w:rsidP="009F3AFC">
      <w:pPr>
        <w:pStyle w:val="af0"/>
        <w:spacing w:line="280" w:lineRule="exact"/>
        <w:ind w:left="5670" w:right="0"/>
        <w:jc w:val="left"/>
        <w:rPr>
          <w:szCs w:val="28"/>
          <w:lang w:val="ru-RU"/>
        </w:rPr>
      </w:pPr>
    </w:p>
    <w:p w:rsidR="009F3AFC" w:rsidRDefault="009F3AFC" w:rsidP="009F3AFC">
      <w:pPr>
        <w:pStyle w:val="af0"/>
        <w:spacing w:line="280" w:lineRule="exact"/>
        <w:ind w:left="5670" w:right="0"/>
        <w:jc w:val="left"/>
        <w:rPr>
          <w:szCs w:val="28"/>
          <w:lang w:val="ru-RU"/>
        </w:rPr>
      </w:pPr>
    </w:p>
    <w:p w:rsidR="00754AB8" w:rsidRDefault="00754AB8" w:rsidP="00754AB8">
      <w:pPr>
        <w:rPr>
          <w:sz w:val="28"/>
          <w:szCs w:val="28"/>
        </w:rPr>
      </w:pPr>
      <w:r w:rsidRPr="00B83C17">
        <w:rPr>
          <w:sz w:val="28"/>
          <w:szCs w:val="28"/>
        </w:rPr>
        <w:tab/>
      </w:r>
      <w:r w:rsidRPr="00B83C17">
        <w:rPr>
          <w:sz w:val="28"/>
          <w:szCs w:val="28"/>
        </w:rPr>
        <w:tab/>
      </w:r>
    </w:p>
    <w:p w:rsidR="009F3AFC" w:rsidRDefault="009F3AFC" w:rsidP="00754AB8">
      <w:pPr>
        <w:rPr>
          <w:sz w:val="28"/>
          <w:szCs w:val="28"/>
        </w:rPr>
      </w:pPr>
    </w:p>
    <w:p w:rsidR="009F3AFC" w:rsidRDefault="009F3AFC" w:rsidP="00754AB8">
      <w:pPr>
        <w:rPr>
          <w:sz w:val="28"/>
          <w:szCs w:val="28"/>
        </w:rPr>
      </w:pPr>
    </w:p>
    <w:p w:rsidR="009F3AFC" w:rsidRPr="00814478" w:rsidRDefault="009F3AFC" w:rsidP="009F3AFC">
      <w:pPr>
        <w:ind w:firstLine="2880"/>
      </w:pPr>
      <w:r>
        <w:t xml:space="preserve">                              </w:t>
      </w:r>
      <w:r w:rsidRPr="00814478">
        <w:t>Заведующей лабораторным отделом</w:t>
      </w:r>
    </w:p>
    <w:p w:rsidR="009F3AFC" w:rsidRPr="00814478" w:rsidRDefault="009F3AFC" w:rsidP="009F3AFC">
      <w:pPr>
        <w:ind w:firstLine="4678"/>
      </w:pPr>
      <w:r w:rsidRPr="00814478">
        <w:t>Гродненского областного центра гигиены,</w:t>
      </w:r>
    </w:p>
    <w:p w:rsidR="009F3AFC" w:rsidRPr="00814478" w:rsidRDefault="009F3AFC" w:rsidP="009F3AFC">
      <w:pPr>
        <w:ind w:firstLine="4678"/>
      </w:pPr>
      <w:r w:rsidRPr="00814478">
        <w:t>эпидемиологии и общественного здоровья</w:t>
      </w:r>
    </w:p>
    <w:p w:rsidR="009F3AFC" w:rsidRPr="00814478" w:rsidRDefault="009F3AFC" w:rsidP="009F3AFC">
      <w:pPr>
        <w:ind w:firstLine="4678"/>
      </w:pPr>
      <w:proofErr w:type="spellStart"/>
      <w:r w:rsidRPr="00814478">
        <w:t>Макарович</w:t>
      </w:r>
      <w:proofErr w:type="spellEnd"/>
      <w:r w:rsidRPr="00814478">
        <w:t xml:space="preserve"> М.И.</w:t>
      </w:r>
    </w:p>
    <w:p w:rsidR="009F3AFC" w:rsidRPr="00814478" w:rsidRDefault="009F3AFC" w:rsidP="009F3AFC">
      <w:pPr>
        <w:ind w:firstLine="4678"/>
      </w:pPr>
      <w:r w:rsidRPr="00814478">
        <w:t>_____________________________________</w:t>
      </w:r>
    </w:p>
    <w:p w:rsidR="009F3AFC" w:rsidRPr="00814478" w:rsidRDefault="009F3AFC" w:rsidP="009F3AFC">
      <w:pPr>
        <w:ind w:firstLine="4678"/>
      </w:pPr>
      <w:r w:rsidRPr="00814478">
        <w:t xml:space="preserve">                           (Ф.И.О. заявителя)</w:t>
      </w:r>
    </w:p>
    <w:p w:rsidR="009F3AFC" w:rsidRPr="00814478" w:rsidRDefault="009F3AFC" w:rsidP="009F3AFC">
      <w:pPr>
        <w:ind w:firstLine="4678"/>
      </w:pPr>
      <w:r w:rsidRPr="00814478">
        <w:t>_____________________________________</w:t>
      </w:r>
    </w:p>
    <w:p w:rsidR="009F3AFC" w:rsidRPr="00814478" w:rsidRDefault="009F3AFC" w:rsidP="009F3AFC">
      <w:pPr>
        <w:ind w:firstLine="4678"/>
      </w:pPr>
      <w:r w:rsidRPr="00814478">
        <w:t xml:space="preserve">                       (адрес места жительства)</w:t>
      </w:r>
    </w:p>
    <w:p w:rsidR="009F3AFC" w:rsidRPr="00814478" w:rsidRDefault="009F3AFC" w:rsidP="009F3AFC">
      <w:pPr>
        <w:ind w:firstLine="4678"/>
      </w:pPr>
      <w:r w:rsidRPr="00814478">
        <w:t>_____________________________________</w:t>
      </w:r>
    </w:p>
    <w:p w:rsidR="009F3AFC" w:rsidRPr="00814478" w:rsidRDefault="009F3AFC" w:rsidP="009F3AFC">
      <w:pPr>
        <w:ind w:firstLine="4678"/>
        <w:jc w:val="center"/>
      </w:pPr>
      <w:r w:rsidRPr="00814478">
        <w:rPr>
          <w:sz w:val="20"/>
          <w:szCs w:val="20"/>
        </w:rPr>
        <w:t xml:space="preserve"> (телефон</w:t>
      </w:r>
      <w:r w:rsidRPr="00814478">
        <w:t>)</w:t>
      </w:r>
    </w:p>
    <w:p w:rsidR="009F3AFC" w:rsidRPr="00814478" w:rsidRDefault="009F3AFC" w:rsidP="009F3AFC">
      <w:pPr>
        <w:ind w:firstLine="2880"/>
        <w:jc w:val="center"/>
      </w:pPr>
    </w:p>
    <w:p w:rsidR="009F3AFC" w:rsidRDefault="009F3AFC" w:rsidP="009F3AFC">
      <w:pPr>
        <w:jc w:val="center"/>
      </w:pPr>
    </w:p>
    <w:p w:rsidR="009F3AFC" w:rsidRPr="007D669F" w:rsidRDefault="009F3AFC" w:rsidP="009F3AFC">
      <w:pPr>
        <w:jc w:val="center"/>
        <w:rPr>
          <w:b/>
        </w:rPr>
      </w:pPr>
      <w:r>
        <w:rPr>
          <w:b/>
        </w:rPr>
        <w:t>ЗАЯВЛЕНИЕ</w:t>
      </w:r>
    </w:p>
    <w:p w:rsidR="009F3AFC" w:rsidRPr="007D669F" w:rsidRDefault="009F3AFC" w:rsidP="009F3AFC">
      <w:pPr>
        <w:jc w:val="both"/>
      </w:pPr>
      <w:r w:rsidRPr="00814478">
        <w:tab/>
      </w:r>
      <w:proofErr w:type="gramStart"/>
      <w:r>
        <w:t xml:space="preserve">Прошу провести исследование </w:t>
      </w:r>
      <w:r w:rsidRPr="007D669F">
        <w:t xml:space="preserve"> клеща </w:t>
      </w:r>
      <w:r w:rsidRPr="007D669F">
        <w:rPr>
          <w:b/>
        </w:rPr>
        <w:t>методом ПЦР в режиме реального времени для вы</w:t>
      </w:r>
      <w:r>
        <w:rPr>
          <w:b/>
        </w:rPr>
        <w:t xml:space="preserve">деления </w:t>
      </w:r>
      <w:r w:rsidRPr="007D669F">
        <w:rPr>
          <w:b/>
        </w:rPr>
        <w:t>ДНК/РНК  возбудителей инфекций передающихся иксодовыми клещами</w:t>
      </w:r>
      <w:r>
        <w:t xml:space="preserve"> с выдачей результата исследований.</w:t>
      </w:r>
      <w:proofErr w:type="gramEnd"/>
    </w:p>
    <w:p w:rsidR="009F3AFC" w:rsidRPr="00814478" w:rsidRDefault="009F3AFC" w:rsidP="009F3AFC">
      <w:pPr>
        <w:jc w:val="both"/>
      </w:pPr>
      <w:r w:rsidRPr="00814478">
        <w:t xml:space="preserve">            Обязуюсь предоставить всю необходимую информацию</w:t>
      </w:r>
    </w:p>
    <w:p w:rsidR="009F3AFC" w:rsidRDefault="009F3AFC" w:rsidP="009F3AFC">
      <w:pPr>
        <w:tabs>
          <w:tab w:val="left" w:pos="720"/>
        </w:tabs>
        <w:jc w:val="both"/>
      </w:pPr>
      <w:r w:rsidRPr="00814478">
        <w:t xml:space="preserve">            Оплату выполненных услуг гарантирую.</w:t>
      </w:r>
    </w:p>
    <w:p w:rsidR="009F3AFC" w:rsidRPr="00814478" w:rsidRDefault="009F3AFC" w:rsidP="009F3AFC">
      <w:pPr>
        <w:tabs>
          <w:tab w:val="left" w:pos="720"/>
        </w:tabs>
        <w:jc w:val="both"/>
      </w:pPr>
    </w:p>
    <w:p w:rsidR="009F3AFC" w:rsidRPr="00814478" w:rsidRDefault="009F3AFC" w:rsidP="009F3AFC">
      <w:pPr>
        <w:tabs>
          <w:tab w:val="left" w:pos="720"/>
        </w:tabs>
        <w:jc w:val="both"/>
      </w:pPr>
    </w:p>
    <w:p w:rsidR="009F3AFC" w:rsidRPr="00814478" w:rsidRDefault="009F3AFC" w:rsidP="009F3AFC">
      <w:pPr>
        <w:tabs>
          <w:tab w:val="left" w:pos="720"/>
        </w:tabs>
      </w:pPr>
      <w:r>
        <w:t>«___» _____________ 20___</w:t>
      </w:r>
      <w:r w:rsidRPr="00814478">
        <w:t xml:space="preserve">г.          </w:t>
      </w:r>
      <w:r>
        <w:t xml:space="preserve">     _____________________________</w:t>
      </w:r>
      <w:r w:rsidRPr="00814478">
        <w:t xml:space="preserve">                             </w:t>
      </w:r>
    </w:p>
    <w:p w:rsidR="009F3AFC" w:rsidRPr="00814478" w:rsidRDefault="009F3AFC" w:rsidP="009F3AFC">
      <w:pPr>
        <w:tabs>
          <w:tab w:val="left" w:pos="720"/>
        </w:tabs>
        <w:rPr>
          <w:sz w:val="18"/>
          <w:szCs w:val="18"/>
        </w:rPr>
      </w:pPr>
      <w:r w:rsidRPr="00814478">
        <w:t xml:space="preserve">                                                              </w:t>
      </w:r>
      <w:r>
        <w:t xml:space="preserve">          </w:t>
      </w:r>
      <w:r w:rsidRPr="00814478">
        <w:t xml:space="preserve">   </w:t>
      </w:r>
      <w:r w:rsidRPr="00814478">
        <w:rPr>
          <w:sz w:val="18"/>
          <w:szCs w:val="18"/>
        </w:rPr>
        <w:t>(подпись, расшифровка подписи)</w:t>
      </w:r>
    </w:p>
    <w:p w:rsidR="009F3AFC" w:rsidRPr="00814478" w:rsidRDefault="009F3AFC" w:rsidP="009F3AFC">
      <w:pPr>
        <w:tabs>
          <w:tab w:val="left" w:pos="720"/>
        </w:tabs>
        <w:jc w:val="both"/>
      </w:pPr>
    </w:p>
    <w:p w:rsidR="009F3AFC" w:rsidRPr="00814478" w:rsidRDefault="009F3AFC" w:rsidP="009F3AFC">
      <w:pPr>
        <w:tabs>
          <w:tab w:val="left" w:pos="720"/>
        </w:tabs>
        <w:jc w:val="both"/>
      </w:pPr>
    </w:p>
    <w:p w:rsidR="009F3AFC" w:rsidRPr="00814478" w:rsidRDefault="009F3AFC" w:rsidP="009F3AFC">
      <w:pPr>
        <w:tabs>
          <w:tab w:val="left" w:pos="720"/>
        </w:tabs>
        <w:jc w:val="both"/>
      </w:pPr>
    </w:p>
    <w:p w:rsidR="009F3AFC" w:rsidRPr="00814478" w:rsidRDefault="009F3AFC" w:rsidP="009F3AFC">
      <w:pPr>
        <w:tabs>
          <w:tab w:val="left" w:pos="720"/>
        </w:tabs>
        <w:jc w:val="both"/>
      </w:pPr>
    </w:p>
    <w:p w:rsidR="009F3AFC" w:rsidRPr="00814478" w:rsidRDefault="009F3AFC" w:rsidP="009F3AFC"/>
    <w:p w:rsidR="009F3AFC" w:rsidRDefault="009F3AFC" w:rsidP="009F3AFC">
      <w:pPr>
        <w:jc w:val="center"/>
      </w:pPr>
    </w:p>
    <w:p w:rsidR="009F3AFC" w:rsidRDefault="009F3AFC" w:rsidP="009F3AFC">
      <w:pPr>
        <w:jc w:val="center"/>
      </w:pPr>
    </w:p>
    <w:p w:rsidR="009F3AFC" w:rsidRDefault="009F3AFC" w:rsidP="009F3AFC">
      <w:pPr>
        <w:jc w:val="center"/>
      </w:pPr>
    </w:p>
    <w:p w:rsidR="009F3AFC" w:rsidRDefault="009F3AFC" w:rsidP="009F3AFC">
      <w:pPr>
        <w:jc w:val="center"/>
      </w:pPr>
    </w:p>
    <w:p w:rsidR="009F3AFC" w:rsidRDefault="009F3AFC" w:rsidP="009F3AFC">
      <w:pPr>
        <w:jc w:val="center"/>
      </w:pPr>
    </w:p>
    <w:p w:rsidR="009F3AFC" w:rsidRDefault="009F3AFC" w:rsidP="009F3AFC">
      <w:pPr>
        <w:jc w:val="center"/>
      </w:pPr>
    </w:p>
    <w:p w:rsidR="009F3AFC" w:rsidRDefault="009F3AFC" w:rsidP="009F3AFC">
      <w:pPr>
        <w:jc w:val="center"/>
      </w:pPr>
    </w:p>
    <w:p w:rsidR="009F3AFC" w:rsidRDefault="009F3AFC" w:rsidP="009F3AFC">
      <w:pPr>
        <w:jc w:val="center"/>
      </w:pPr>
    </w:p>
    <w:p w:rsidR="009F3AFC" w:rsidRDefault="009F3AFC" w:rsidP="009F3AFC">
      <w:pPr>
        <w:jc w:val="center"/>
      </w:pPr>
    </w:p>
    <w:p w:rsidR="009F3AFC" w:rsidRDefault="009F3AFC" w:rsidP="009F3AFC">
      <w:pPr>
        <w:jc w:val="center"/>
        <w:rPr>
          <w:b/>
          <w:sz w:val="16"/>
          <w:szCs w:val="16"/>
        </w:rPr>
      </w:pPr>
    </w:p>
    <w:p w:rsidR="009F3AFC" w:rsidRDefault="009F3AFC" w:rsidP="009F3AFC">
      <w:pPr>
        <w:jc w:val="center"/>
        <w:rPr>
          <w:b/>
          <w:sz w:val="16"/>
          <w:szCs w:val="16"/>
        </w:rPr>
      </w:pPr>
    </w:p>
    <w:p w:rsidR="009F3AFC" w:rsidRDefault="009F3AFC" w:rsidP="009F3AFC">
      <w:pPr>
        <w:jc w:val="center"/>
        <w:rPr>
          <w:b/>
          <w:sz w:val="16"/>
          <w:szCs w:val="16"/>
        </w:rPr>
      </w:pPr>
    </w:p>
    <w:p w:rsidR="009F3AFC" w:rsidRDefault="009F3AFC" w:rsidP="009F3AFC">
      <w:pPr>
        <w:jc w:val="center"/>
        <w:rPr>
          <w:b/>
          <w:sz w:val="16"/>
          <w:szCs w:val="16"/>
        </w:rPr>
      </w:pPr>
    </w:p>
    <w:p w:rsidR="009F3AFC" w:rsidRDefault="009F3AFC" w:rsidP="009F3AFC">
      <w:pPr>
        <w:jc w:val="center"/>
        <w:rPr>
          <w:b/>
          <w:sz w:val="16"/>
          <w:szCs w:val="16"/>
        </w:rPr>
      </w:pPr>
    </w:p>
    <w:p w:rsidR="009F3AFC" w:rsidRDefault="009F3AFC" w:rsidP="009F3AFC">
      <w:pPr>
        <w:jc w:val="center"/>
        <w:rPr>
          <w:b/>
          <w:sz w:val="16"/>
          <w:szCs w:val="16"/>
        </w:rPr>
      </w:pPr>
    </w:p>
    <w:p w:rsidR="009F3AFC" w:rsidRDefault="009F3AFC" w:rsidP="009F3AFC">
      <w:pPr>
        <w:jc w:val="center"/>
        <w:rPr>
          <w:b/>
          <w:sz w:val="16"/>
          <w:szCs w:val="16"/>
        </w:rPr>
      </w:pPr>
    </w:p>
    <w:p w:rsidR="009F3AFC" w:rsidRDefault="009F3AFC" w:rsidP="009F3AFC">
      <w:pPr>
        <w:jc w:val="center"/>
        <w:rPr>
          <w:b/>
          <w:sz w:val="16"/>
          <w:szCs w:val="16"/>
        </w:rPr>
      </w:pPr>
    </w:p>
    <w:p w:rsidR="009F3AFC" w:rsidRDefault="009F3AFC" w:rsidP="009F3AFC">
      <w:pPr>
        <w:jc w:val="center"/>
        <w:rPr>
          <w:b/>
          <w:sz w:val="16"/>
          <w:szCs w:val="16"/>
        </w:rPr>
      </w:pPr>
    </w:p>
    <w:p w:rsidR="009F3AFC" w:rsidRDefault="009F3AFC" w:rsidP="009F3AFC">
      <w:pPr>
        <w:jc w:val="center"/>
        <w:rPr>
          <w:b/>
          <w:sz w:val="16"/>
          <w:szCs w:val="16"/>
        </w:rPr>
      </w:pPr>
    </w:p>
    <w:p w:rsidR="009F3AFC" w:rsidRDefault="009F3AFC" w:rsidP="009F3AFC">
      <w:pPr>
        <w:jc w:val="center"/>
        <w:rPr>
          <w:b/>
          <w:sz w:val="16"/>
          <w:szCs w:val="16"/>
        </w:rPr>
      </w:pPr>
    </w:p>
    <w:p w:rsidR="009F3AFC" w:rsidRDefault="009F3AFC" w:rsidP="009F3AFC">
      <w:pPr>
        <w:jc w:val="center"/>
        <w:rPr>
          <w:b/>
          <w:sz w:val="16"/>
          <w:szCs w:val="16"/>
        </w:rPr>
      </w:pPr>
    </w:p>
    <w:p w:rsidR="009F3AFC" w:rsidRDefault="009F3AFC" w:rsidP="009F3AFC">
      <w:pPr>
        <w:jc w:val="center"/>
        <w:rPr>
          <w:b/>
          <w:sz w:val="16"/>
          <w:szCs w:val="16"/>
        </w:rPr>
      </w:pPr>
    </w:p>
    <w:p w:rsidR="009F3AFC" w:rsidRDefault="009F3AFC" w:rsidP="009F3AFC">
      <w:pPr>
        <w:jc w:val="center"/>
        <w:rPr>
          <w:b/>
          <w:sz w:val="16"/>
          <w:szCs w:val="16"/>
        </w:rPr>
      </w:pPr>
    </w:p>
    <w:p w:rsidR="009F3AFC" w:rsidRDefault="009F3AFC" w:rsidP="009F3AFC">
      <w:pPr>
        <w:jc w:val="center"/>
        <w:rPr>
          <w:b/>
          <w:sz w:val="16"/>
          <w:szCs w:val="16"/>
        </w:rPr>
      </w:pPr>
    </w:p>
    <w:p w:rsidR="009F3AFC" w:rsidRDefault="009F3AFC" w:rsidP="009F3AFC">
      <w:pPr>
        <w:jc w:val="center"/>
        <w:rPr>
          <w:b/>
          <w:sz w:val="16"/>
          <w:szCs w:val="16"/>
        </w:rPr>
      </w:pPr>
    </w:p>
    <w:p w:rsidR="009F3AFC" w:rsidRDefault="009F3AFC" w:rsidP="009F3AFC">
      <w:pPr>
        <w:jc w:val="center"/>
        <w:rPr>
          <w:b/>
          <w:sz w:val="16"/>
          <w:szCs w:val="16"/>
        </w:rPr>
      </w:pPr>
    </w:p>
    <w:p w:rsidR="009F3AFC" w:rsidRDefault="009F3AFC" w:rsidP="009F3AFC">
      <w:pPr>
        <w:jc w:val="center"/>
        <w:rPr>
          <w:b/>
          <w:sz w:val="16"/>
          <w:szCs w:val="16"/>
        </w:rPr>
      </w:pPr>
    </w:p>
    <w:p w:rsidR="009F3AFC" w:rsidRDefault="009F3AFC" w:rsidP="009F3AFC">
      <w:pPr>
        <w:jc w:val="center"/>
        <w:rPr>
          <w:b/>
          <w:sz w:val="16"/>
          <w:szCs w:val="16"/>
        </w:rPr>
      </w:pPr>
    </w:p>
    <w:p w:rsidR="009F3AFC" w:rsidRDefault="009F3AFC" w:rsidP="009F3AFC">
      <w:pPr>
        <w:jc w:val="center"/>
        <w:rPr>
          <w:b/>
          <w:sz w:val="16"/>
          <w:szCs w:val="16"/>
        </w:rPr>
      </w:pPr>
    </w:p>
    <w:p w:rsidR="009F3AFC" w:rsidRPr="00814478" w:rsidRDefault="009F3AFC" w:rsidP="009F3AFC">
      <w:pPr>
        <w:jc w:val="center"/>
        <w:rPr>
          <w:b/>
          <w:sz w:val="16"/>
          <w:szCs w:val="16"/>
        </w:rPr>
      </w:pPr>
      <w:r w:rsidRPr="00814478">
        <w:rPr>
          <w:b/>
          <w:sz w:val="16"/>
          <w:szCs w:val="16"/>
        </w:rPr>
        <w:lastRenderedPageBreak/>
        <w:t>Договор</w:t>
      </w:r>
    </w:p>
    <w:p w:rsidR="009F3AFC" w:rsidRPr="00814478" w:rsidRDefault="009F3AFC" w:rsidP="009F3AFC">
      <w:pPr>
        <w:jc w:val="center"/>
        <w:rPr>
          <w:sz w:val="16"/>
          <w:szCs w:val="16"/>
        </w:rPr>
      </w:pPr>
      <w:r w:rsidRPr="00814478">
        <w:rPr>
          <w:sz w:val="16"/>
          <w:szCs w:val="16"/>
        </w:rPr>
        <w:t>на оказание платных медицинских услуг</w:t>
      </w:r>
    </w:p>
    <w:p w:rsidR="009F3AFC" w:rsidRPr="00814478" w:rsidRDefault="009F3AFC" w:rsidP="009F3AFC">
      <w:pPr>
        <w:jc w:val="both"/>
        <w:rPr>
          <w:sz w:val="16"/>
          <w:szCs w:val="16"/>
        </w:rPr>
      </w:pPr>
      <w:r w:rsidRPr="00814478">
        <w:rPr>
          <w:sz w:val="16"/>
          <w:szCs w:val="16"/>
        </w:rPr>
        <w:t>«_____» ___________________ 20 ____г.                                                                                  г. Гродно</w:t>
      </w:r>
    </w:p>
    <w:p w:rsidR="009F3AFC" w:rsidRPr="00814478" w:rsidRDefault="009F3AFC" w:rsidP="009F3AFC">
      <w:pPr>
        <w:jc w:val="both"/>
        <w:rPr>
          <w:sz w:val="16"/>
          <w:szCs w:val="16"/>
        </w:rPr>
      </w:pPr>
      <w:r w:rsidRPr="00814478">
        <w:rPr>
          <w:sz w:val="16"/>
          <w:szCs w:val="16"/>
        </w:rPr>
        <w:t xml:space="preserve">Государственное учреждение «Гродненский областной центр гигиены, эпидемиологии  и общественного здоровья » в лице заведующей лабораторным отделом  </w:t>
      </w:r>
      <w:proofErr w:type="spellStart"/>
      <w:r w:rsidRPr="00814478">
        <w:rPr>
          <w:sz w:val="16"/>
          <w:szCs w:val="16"/>
        </w:rPr>
        <w:t>Макарович</w:t>
      </w:r>
      <w:proofErr w:type="spellEnd"/>
      <w:r w:rsidRPr="00814478">
        <w:rPr>
          <w:sz w:val="16"/>
          <w:szCs w:val="16"/>
        </w:rPr>
        <w:t xml:space="preserve"> М.И.  (далее - Исполнитель), действующей на основании доверенности от 04.11.2013 № 10, и </w:t>
      </w:r>
    </w:p>
    <w:p w:rsidR="009F3AFC" w:rsidRPr="00814478" w:rsidRDefault="009F3AFC" w:rsidP="009F3AFC">
      <w:pPr>
        <w:jc w:val="both"/>
        <w:rPr>
          <w:sz w:val="16"/>
          <w:szCs w:val="16"/>
        </w:rPr>
      </w:pPr>
      <w:r w:rsidRPr="00814478">
        <w:rPr>
          <w:sz w:val="16"/>
          <w:szCs w:val="16"/>
        </w:rPr>
        <w:t>____________________________________________________________________________________________</w:t>
      </w:r>
    </w:p>
    <w:p w:rsidR="009F3AFC" w:rsidRPr="00814478" w:rsidRDefault="009F3AFC" w:rsidP="009F3AFC">
      <w:pPr>
        <w:jc w:val="both"/>
        <w:rPr>
          <w:sz w:val="16"/>
          <w:szCs w:val="16"/>
        </w:rPr>
      </w:pPr>
      <w:r w:rsidRPr="00814478">
        <w:rPr>
          <w:sz w:val="16"/>
          <w:szCs w:val="16"/>
        </w:rPr>
        <w:t xml:space="preserve">                                                                                    (Ф.И.О. физического лица)</w:t>
      </w:r>
    </w:p>
    <w:p w:rsidR="009F3AFC" w:rsidRPr="00814478" w:rsidRDefault="009F3AFC" w:rsidP="009F3AFC">
      <w:pPr>
        <w:jc w:val="both"/>
        <w:rPr>
          <w:sz w:val="16"/>
          <w:szCs w:val="16"/>
        </w:rPr>
      </w:pPr>
      <w:r w:rsidRPr="00814478">
        <w:rPr>
          <w:sz w:val="16"/>
          <w:szCs w:val="16"/>
        </w:rPr>
        <w:t>(далее - Заказчик) заключили договор о нижеследующем:</w:t>
      </w:r>
    </w:p>
    <w:p w:rsidR="009F3AFC" w:rsidRPr="00814478" w:rsidRDefault="009F3AFC" w:rsidP="009F3AFC">
      <w:pPr>
        <w:jc w:val="both"/>
        <w:rPr>
          <w:b/>
          <w:sz w:val="16"/>
          <w:szCs w:val="16"/>
        </w:rPr>
      </w:pPr>
      <w:r w:rsidRPr="00814478">
        <w:rPr>
          <w:b/>
          <w:sz w:val="16"/>
          <w:szCs w:val="16"/>
        </w:rPr>
        <w:t>1. Предмет договора:</w:t>
      </w:r>
    </w:p>
    <w:p w:rsidR="009F3AFC" w:rsidRPr="00A64C9B" w:rsidRDefault="009F3AFC" w:rsidP="009F3AFC">
      <w:pPr>
        <w:jc w:val="both"/>
        <w:rPr>
          <w:sz w:val="16"/>
          <w:szCs w:val="16"/>
        </w:rPr>
      </w:pPr>
      <w:r w:rsidRPr="00A64C9B">
        <w:rPr>
          <w:sz w:val="16"/>
          <w:szCs w:val="16"/>
        </w:rPr>
        <w:t xml:space="preserve">1.1. Исполнитель обязуется оказать платные  услуги </w:t>
      </w:r>
    </w:p>
    <w:p w:rsidR="009F3AFC" w:rsidRPr="00A64C9B" w:rsidRDefault="009F3AFC" w:rsidP="009F3AFC">
      <w:pPr>
        <w:rPr>
          <w:sz w:val="16"/>
          <w:szCs w:val="16"/>
          <w:u w:val="single"/>
        </w:rPr>
      </w:pPr>
      <w:r w:rsidRPr="00A64C9B">
        <w:rPr>
          <w:b/>
          <w:sz w:val="16"/>
          <w:szCs w:val="16"/>
        </w:rPr>
        <w:t xml:space="preserve">Исследование иксодового клеща </w:t>
      </w:r>
      <w:proofErr w:type="gramStart"/>
      <w:r w:rsidRPr="00A64C9B">
        <w:rPr>
          <w:b/>
          <w:sz w:val="16"/>
          <w:szCs w:val="16"/>
        </w:rPr>
        <w:t>на</w:t>
      </w:r>
      <w:proofErr w:type="gramEnd"/>
      <w:r w:rsidRPr="00A64C9B">
        <w:rPr>
          <w:b/>
          <w:sz w:val="16"/>
          <w:szCs w:val="16"/>
          <w:u w:val="single"/>
        </w:rPr>
        <w:t xml:space="preserve"> </w:t>
      </w:r>
      <w:proofErr w:type="gramStart"/>
      <w:r w:rsidRPr="00A64C9B">
        <w:rPr>
          <w:b/>
          <w:sz w:val="16"/>
          <w:szCs w:val="16"/>
        </w:rPr>
        <w:t>методом</w:t>
      </w:r>
      <w:proofErr w:type="gramEnd"/>
      <w:r w:rsidRPr="00A64C9B">
        <w:rPr>
          <w:b/>
          <w:sz w:val="16"/>
          <w:szCs w:val="16"/>
        </w:rPr>
        <w:t xml:space="preserve"> ПЦР в режиме реального времени для выделения ДНК/РНК  возбудителей инфекций передающихся иксодовыми кл</w:t>
      </w:r>
      <w:bookmarkStart w:id="0" w:name="_GoBack"/>
      <w:bookmarkEnd w:id="0"/>
      <w:r w:rsidRPr="00A64C9B">
        <w:rPr>
          <w:b/>
          <w:sz w:val="16"/>
          <w:szCs w:val="16"/>
        </w:rPr>
        <w:t>ещами</w:t>
      </w:r>
      <w:r w:rsidRPr="00A64C9B">
        <w:rPr>
          <w:sz w:val="16"/>
          <w:szCs w:val="16"/>
        </w:rPr>
        <w:t xml:space="preserve">, </w:t>
      </w:r>
      <w:r w:rsidRPr="00814478">
        <w:rPr>
          <w:sz w:val="16"/>
          <w:szCs w:val="16"/>
        </w:rPr>
        <w:t>а Заказчик обязуется произвести оплату на основании произведенной калькуляции в соответствии с Прейскурантом цен на медицинские услуги, оказываемые Гродненским областным ЦГЭОЗ.</w:t>
      </w:r>
    </w:p>
    <w:p w:rsidR="009F3AFC" w:rsidRPr="00814478" w:rsidRDefault="009F3AFC" w:rsidP="009F3AFC">
      <w:pPr>
        <w:tabs>
          <w:tab w:val="num" w:pos="0"/>
        </w:tabs>
        <w:jc w:val="both"/>
        <w:rPr>
          <w:sz w:val="16"/>
          <w:szCs w:val="16"/>
        </w:rPr>
      </w:pPr>
      <w:r w:rsidRPr="00814478">
        <w:rPr>
          <w:sz w:val="16"/>
          <w:szCs w:val="16"/>
        </w:rPr>
        <w:t xml:space="preserve">1.2. Оплата предоставленных платных медицинских услуг производится в учреждениях банков или непосредственно у </w:t>
      </w:r>
      <w:proofErr w:type="gramStart"/>
      <w:r w:rsidRPr="00814478">
        <w:rPr>
          <w:sz w:val="16"/>
          <w:szCs w:val="16"/>
        </w:rPr>
        <w:t>Исполнителя</w:t>
      </w:r>
      <w:proofErr w:type="gramEnd"/>
      <w:r w:rsidRPr="00814478">
        <w:rPr>
          <w:sz w:val="16"/>
          <w:szCs w:val="16"/>
        </w:rPr>
        <w:t xml:space="preserve"> как наличными денежными средствами так и в безналичном порядке на условиях 100% предоплаты.</w:t>
      </w:r>
    </w:p>
    <w:p w:rsidR="009F3AFC" w:rsidRPr="00814478" w:rsidRDefault="009F3AFC" w:rsidP="009F3AFC">
      <w:pPr>
        <w:tabs>
          <w:tab w:val="num" w:pos="360"/>
        </w:tabs>
        <w:ind w:left="360" w:hanging="360"/>
        <w:rPr>
          <w:sz w:val="16"/>
          <w:szCs w:val="16"/>
        </w:rPr>
      </w:pPr>
      <w:r w:rsidRPr="00814478">
        <w:rPr>
          <w:sz w:val="16"/>
          <w:szCs w:val="16"/>
        </w:rPr>
        <w:t>1.3. Сумма заключаемого договора составляет__________________________________________________</w:t>
      </w:r>
    </w:p>
    <w:p w:rsidR="009F3AFC" w:rsidRPr="00814478" w:rsidRDefault="009F3AFC" w:rsidP="009F3AFC">
      <w:pPr>
        <w:tabs>
          <w:tab w:val="num" w:pos="360"/>
        </w:tabs>
        <w:ind w:left="360" w:hanging="360"/>
        <w:jc w:val="both"/>
        <w:rPr>
          <w:sz w:val="16"/>
          <w:szCs w:val="16"/>
        </w:rPr>
      </w:pPr>
      <w:r w:rsidRPr="00814478">
        <w:rPr>
          <w:b/>
          <w:sz w:val="16"/>
          <w:szCs w:val="16"/>
        </w:rPr>
        <w:t>2. Срок выполнения работ:</w:t>
      </w:r>
      <w:r w:rsidRPr="00814478">
        <w:rPr>
          <w:sz w:val="16"/>
          <w:szCs w:val="16"/>
        </w:rPr>
        <w:t xml:space="preserve"> до 5</w:t>
      </w:r>
      <w:r>
        <w:rPr>
          <w:sz w:val="16"/>
          <w:szCs w:val="16"/>
        </w:rPr>
        <w:t xml:space="preserve"> </w:t>
      </w:r>
      <w:r w:rsidRPr="00814478">
        <w:rPr>
          <w:sz w:val="16"/>
          <w:szCs w:val="16"/>
        </w:rPr>
        <w:t xml:space="preserve">рабочих дней с момента представления платежных документов. </w:t>
      </w:r>
    </w:p>
    <w:p w:rsidR="009F3AFC" w:rsidRPr="00814478" w:rsidRDefault="009F3AFC" w:rsidP="009F3AFC">
      <w:pPr>
        <w:tabs>
          <w:tab w:val="num" w:pos="360"/>
        </w:tabs>
        <w:ind w:left="360" w:hanging="360"/>
        <w:jc w:val="both"/>
        <w:rPr>
          <w:b/>
          <w:sz w:val="16"/>
          <w:szCs w:val="16"/>
        </w:rPr>
      </w:pPr>
      <w:r w:rsidRPr="00814478">
        <w:rPr>
          <w:b/>
          <w:sz w:val="16"/>
          <w:szCs w:val="16"/>
        </w:rPr>
        <w:t>3</w:t>
      </w:r>
      <w:r w:rsidRPr="00814478">
        <w:rPr>
          <w:sz w:val="16"/>
          <w:szCs w:val="16"/>
        </w:rPr>
        <w:t xml:space="preserve">. </w:t>
      </w:r>
      <w:r w:rsidRPr="00814478">
        <w:rPr>
          <w:b/>
          <w:sz w:val="16"/>
          <w:szCs w:val="16"/>
        </w:rPr>
        <w:t>Права и обязанности сторон:</w:t>
      </w:r>
    </w:p>
    <w:p w:rsidR="009F3AFC" w:rsidRPr="00814478" w:rsidRDefault="009F3AFC" w:rsidP="009F3AFC">
      <w:pPr>
        <w:tabs>
          <w:tab w:val="num" w:pos="360"/>
        </w:tabs>
        <w:ind w:left="360" w:hanging="360"/>
        <w:jc w:val="both"/>
        <w:rPr>
          <w:b/>
          <w:sz w:val="16"/>
          <w:szCs w:val="16"/>
        </w:rPr>
      </w:pPr>
      <w:r w:rsidRPr="00814478">
        <w:rPr>
          <w:b/>
          <w:sz w:val="16"/>
          <w:szCs w:val="16"/>
        </w:rPr>
        <w:t>3.1. Исполнитель обязан:</w:t>
      </w:r>
    </w:p>
    <w:p w:rsidR="009F3AFC" w:rsidRPr="00814478" w:rsidRDefault="009F3AFC" w:rsidP="009F3AFC">
      <w:pPr>
        <w:tabs>
          <w:tab w:val="num" w:pos="0"/>
        </w:tabs>
        <w:jc w:val="both"/>
        <w:rPr>
          <w:sz w:val="16"/>
          <w:szCs w:val="16"/>
        </w:rPr>
      </w:pPr>
      <w:r w:rsidRPr="00814478">
        <w:rPr>
          <w:sz w:val="16"/>
          <w:szCs w:val="16"/>
        </w:rPr>
        <w:t xml:space="preserve">3.1.1. обеспечивать соответствие оказываемых заказчику платных медицинских услуг требованиям, </w:t>
      </w:r>
      <w:r>
        <w:rPr>
          <w:sz w:val="16"/>
          <w:szCs w:val="16"/>
        </w:rPr>
        <w:t>установленным законодательством</w:t>
      </w:r>
    </w:p>
    <w:p w:rsidR="009F3AFC" w:rsidRPr="00814478" w:rsidRDefault="009F3AFC" w:rsidP="009F3AFC">
      <w:pPr>
        <w:tabs>
          <w:tab w:val="num" w:pos="0"/>
        </w:tabs>
        <w:jc w:val="both"/>
        <w:rPr>
          <w:sz w:val="16"/>
          <w:szCs w:val="16"/>
        </w:rPr>
      </w:pPr>
      <w:r w:rsidRPr="00814478">
        <w:rPr>
          <w:sz w:val="16"/>
          <w:szCs w:val="16"/>
        </w:rPr>
        <w:t>3.1.2. выдавать заказчику документ, подтверждающий прием наличных денег в соответствии с законодательством  Республики Беларусь;</w:t>
      </w:r>
    </w:p>
    <w:p w:rsidR="009F3AFC" w:rsidRPr="00814478" w:rsidRDefault="009F3AFC" w:rsidP="009F3AFC">
      <w:pPr>
        <w:tabs>
          <w:tab w:val="num" w:pos="360"/>
        </w:tabs>
        <w:ind w:left="360" w:hanging="360"/>
        <w:jc w:val="both"/>
        <w:rPr>
          <w:sz w:val="16"/>
          <w:szCs w:val="16"/>
        </w:rPr>
      </w:pPr>
      <w:r w:rsidRPr="00814478">
        <w:rPr>
          <w:sz w:val="16"/>
          <w:szCs w:val="16"/>
        </w:rPr>
        <w:t>3.1.3. обеспечивать своевременное рассмотрение претензий от заказчика;</w:t>
      </w:r>
    </w:p>
    <w:p w:rsidR="009F3AFC" w:rsidRPr="00814478" w:rsidRDefault="009F3AFC" w:rsidP="009F3AFC">
      <w:pPr>
        <w:tabs>
          <w:tab w:val="num" w:pos="0"/>
        </w:tabs>
        <w:jc w:val="both"/>
        <w:rPr>
          <w:sz w:val="16"/>
          <w:szCs w:val="16"/>
        </w:rPr>
      </w:pPr>
      <w:r w:rsidRPr="00814478">
        <w:rPr>
          <w:sz w:val="16"/>
          <w:szCs w:val="16"/>
        </w:rPr>
        <w:t xml:space="preserve">3.1.4. проводить </w:t>
      </w:r>
      <w:proofErr w:type="gramStart"/>
      <w:r w:rsidRPr="00814478">
        <w:rPr>
          <w:sz w:val="16"/>
          <w:szCs w:val="16"/>
        </w:rPr>
        <w:t>контроль за</w:t>
      </w:r>
      <w:proofErr w:type="gramEnd"/>
      <w:r w:rsidRPr="00814478">
        <w:rPr>
          <w:sz w:val="16"/>
          <w:szCs w:val="16"/>
        </w:rPr>
        <w:t xml:space="preserve"> качеством оказания платных медицинских услуг в пределах должностных обязанностей ответственных лиц.</w:t>
      </w:r>
    </w:p>
    <w:p w:rsidR="009F3AFC" w:rsidRPr="00814478" w:rsidRDefault="009F3AFC" w:rsidP="009F3AFC">
      <w:pPr>
        <w:tabs>
          <w:tab w:val="num" w:pos="360"/>
        </w:tabs>
        <w:ind w:left="360" w:hanging="360"/>
        <w:jc w:val="both"/>
        <w:rPr>
          <w:b/>
          <w:sz w:val="16"/>
          <w:szCs w:val="16"/>
        </w:rPr>
      </w:pPr>
      <w:r w:rsidRPr="00814478">
        <w:rPr>
          <w:b/>
          <w:sz w:val="16"/>
          <w:szCs w:val="16"/>
        </w:rPr>
        <w:t>3.2. Заказчик обязан:</w:t>
      </w:r>
    </w:p>
    <w:p w:rsidR="009F3AFC" w:rsidRDefault="009F3AFC" w:rsidP="009F3AFC">
      <w:pPr>
        <w:tabs>
          <w:tab w:val="num" w:pos="0"/>
        </w:tabs>
        <w:jc w:val="both"/>
        <w:rPr>
          <w:sz w:val="16"/>
          <w:szCs w:val="16"/>
        </w:rPr>
      </w:pPr>
      <w:r w:rsidRPr="00814478">
        <w:rPr>
          <w:sz w:val="16"/>
          <w:szCs w:val="16"/>
        </w:rPr>
        <w:t xml:space="preserve">3.2.1. </w:t>
      </w:r>
      <w:proofErr w:type="gramStart"/>
      <w:r w:rsidRPr="00814478">
        <w:rPr>
          <w:sz w:val="16"/>
          <w:szCs w:val="16"/>
        </w:rPr>
        <w:t>оплатить стоимость платной</w:t>
      </w:r>
      <w:proofErr w:type="gramEnd"/>
      <w:r w:rsidRPr="00814478">
        <w:rPr>
          <w:sz w:val="16"/>
          <w:szCs w:val="16"/>
        </w:rPr>
        <w:t xml:space="preserve"> медицинской услуги</w:t>
      </w:r>
      <w:r>
        <w:rPr>
          <w:sz w:val="16"/>
          <w:szCs w:val="16"/>
        </w:rPr>
        <w:t>;</w:t>
      </w:r>
    </w:p>
    <w:p w:rsidR="009F3AFC" w:rsidRPr="00814478" w:rsidRDefault="009F3AFC" w:rsidP="009F3AFC">
      <w:pPr>
        <w:tabs>
          <w:tab w:val="num" w:pos="0"/>
        </w:tabs>
        <w:jc w:val="both"/>
        <w:rPr>
          <w:sz w:val="16"/>
          <w:szCs w:val="16"/>
        </w:rPr>
      </w:pPr>
      <w:r w:rsidRPr="00814478">
        <w:rPr>
          <w:sz w:val="16"/>
          <w:szCs w:val="16"/>
        </w:rPr>
        <w:t xml:space="preserve">3.2.2. </w:t>
      </w:r>
      <w:r>
        <w:rPr>
          <w:sz w:val="16"/>
          <w:szCs w:val="16"/>
        </w:rPr>
        <w:t>выполнять иные обязанности, предусмотренные договором.</w:t>
      </w:r>
    </w:p>
    <w:p w:rsidR="009F3AFC" w:rsidRPr="00814478" w:rsidRDefault="009F3AFC" w:rsidP="009F3AFC">
      <w:pPr>
        <w:tabs>
          <w:tab w:val="num" w:pos="360"/>
        </w:tabs>
        <w:ind w:left="360" w:hanging="360"/>
        <w:jc w:val="both"/>
        <w:rPr>
          <w:sz w:val="16"/>
          <w:szCs w:val="16"/>
        </w:rPr>
      </w:pPr>
      <w:r w:rsidRPr="00814478">
        <w:rPr>
          <w:sz w:val="16"/>
          <w:szCs w:val="16"/>
        </w:rPr>
        <w:t xml:space="preserve">3.2.3. </w:t>
      </w:r>
      <w:r>
        <w:rPr>
          <w:sz w:val="16"/>
          <w:szCs w:val="16"/>
        </w:rPr>
        <w:t>уважительно относиться к сотрудникам Исполнителя.</w:t>
      </w:r>
    </w:p>
    <w:p w:rsidR="009F3AFC" w:rsidRPr="00814478" w:rsidRDefault="009F3AFC" w:rsidP="009F3AFC">
      <w:pPr>
        <w:tabs>
          <w:tab w:val="num" w:pos="360"/>
        </w:tabs>
        <w:ind w:left="360" w:hanging="360"/>
        <w:jc w:val="both"/>
        <w:rPr>
          <w:b/>
          <w:sz w:val="16"/>
          <w:szCs w:val="16"/>
        </w:rPr>
      </w:pPr>
      <w:r w:rsidRPr="00814478">
        <w:rPr>
          <w:b/>
          <w:sz w:val="16"/>
          <w:szCs w:val="16"/>
        </w:rPr>
        <w:t>3.3. Заказчик имеет право:</w:t>
      </w:r>
    </w:p>
    <w:p w:rsidR="009F3AFC" w:rsidRPr="00814478" w:rsidRDefault="009F3AFC" w:rsidP="009F3AFC">
      <w:pPr>
        <w:tabs>
          <w:tab w:val="num" w:pos="0"/>
        </w:tabs>
        <w:jc w:val="both"/>
        <w:rPr>
          <w:sz w:val="16"/>
          <w:szCs w:val="16"/>
        </w:rPr>
      </w:pPr>
      <w:proofErr w:type="gramStart"/>
      <w:r w:rsidRPr="00814478">
        <w:rPr>
          <w:sz w:val="16"/>
          <w:szCs w:val="16"/>
        </w:rPr>
        <w:t>3.3.</w:t>
      </w:r>
      <w:r>
        <w:rPr>
          <w:sz w:val="16"/>
          <w:szCs w:val="16"/>
        </w:rPr>
        <w:t>1</w:t>
      </w:r>
      <w:r w:rsidRPr="00814478">
        <w:rPr>
          <w:sz w:val="16"/>
          <w:szCs w:val="16"/>
        </w:rPr>
        <w:t>. предъявлять требования о возмещении реального ущерба, причиненного неисполнением или ненадлежащим исполнением условий договора, возмещении ущерба в случае причинения вреда жизни или здоровью, компенсации за причинение морального ущерба в соответствии с законодательством Республики Беларусь;</w:t>
      </w:r>
      <w:proofErr w:type="gramEnd"/>
    </w:p>
    <w:p w:rsidR="009F3AFC" w:rsidRPr="00814478" w:rsidRDefault="009F3AFC" w:rsidP="009F3AFC">
      <w:pPr>
        <w:tabs>
          <w:tab w:val="num" w:pos="0"/>
        </w:tabs>
        <w:jc w:val="both"/>
        <w:rPr>
          <w:sz w:val="16"/>
          <w:szCs w:val="16"/>
        </w:rPr>
      </w:pPr>
      <w:r w:rsidRPr="00814478">
        <w:rPr>
          <w:sz w:val="16"/>
          <w:szCs w:val="16"/>
        </w:rPr>
        <w:t>3.3.</w:t>
      </w:r>
      <w:r>
        <w:rPr>
          <w:sz w:val="16"/>
          <w:szCs w:val="16"/>
        </w:rPr>
        <w:t>2</w:t>
      </w:r>
      <w:r w:rsidRPr="00814478">
        <w:rPr>
          <w:sz w:val="16"/>
          <w:szCs w:val="16"/>
        </w:rPr>
        <w:t>. в случае несоблюдения государственной организацией здравоохранения обязательства по срокам исполнения платных медицинских услуг по своему выбору дать согласие на новый срок оказания платных медицинских услуг или потребовать исполнения платной медицинской услуги другим специалистом;</w:t>
      </w:r>
    </w:p>
    <w:p w:rsidR="009F3AFC" w:rsidRPr="00814478" w:rsidRDefault="009F3AFC" w:rsidP="009F3AFC">
      <w:pPr>
        <w:tabs>
          <w:tab w:val="num" w:pos="360"/>
        </w:tabs>
        <w:ind w:left="360" w:hanging="360"/>
        <w:jc w:val="both"/>
        <w:rPr>
          <w:sz w:val="16"/>
          <w:szCs w:val="16"/>
        </w:rPr>
      </w:pPr>
      <w:r w:rsidRPr="00814478">
        <w:rPr>
          <w:sz w:val="16"/>
          <w:szCs w:val="16"/>
        </w:rPr>
        <w:t>3.3.4. расторгнуть договор и потребовать возмещения реального ущерба;</w:t>
      </w:r>
    </w:p>
    <w:p w:rsidR="009F3AFC" w:rsidRPr="00814478" w:rsidRDefault="009F3AFC" w:rsidP="009F3AFC">
      <w:pPr>
        <w:tabs>
          <w:tab w:val="num" w:pos="360"/>
        </w:tabs>
        <w:ind w:left="360" w:hanging="360"/>
        <w:jc w:val="both"/>
        <w:rPr>
          <w:b/>
          <w:sz w:val="16"/>
          <w:szCs w:val="16"/>
        </w:rPr>
      </w:pPr>
      <w:r w:rsidRPr="00814478">
        <w:rPr>
          <w:b/>
          <w:sz w:val="16"/>
          <w:szCs w:val="16"/>
        </w:rPr>
        <w:t>4. Порядок разрешения споров.</w:t>
      </w:r>
    </w:p>
    <w:p w:rsidR="009F3AFC" w:rsidRPr="00814478" w:rsidRDefault="009F3AFC" w:rsidP="009F3AFC">
      <w:pPr>
        <w:tabs>
          <w:tab w:val="num" w:pos="0"/>
        </w:tabs>
        <w:jc w:val="both"/>
        <w:rPr>
          <w:sz w:val="16"/>
          <w:szCs w:val="16"/>
        </w:rPr>
      </w:pPr>
      <w:r w:rsidRPr="00814478">
        <w:rPr>
          <w:sz w:val="16"/>
          <w:szCs w:val="16"/>
        </w:rPr>
        <w:t>4.1. Споры между Заказчиком и Исполнителем по исполнению договора разрешаются по соглашению сторон или в судебном порядке в соответствии с законодательством Республики Беларусь.</w:t>
      </w:r>
    </w:p>
    <w:p w:rsidR="009F3AFC" w:rsidRPr="00814478" w:rsidRDefault="009F3AFC" w:rsidP="009F3AFC">
      <w:pPr>
        <w:tabs>
          <w:tab w:val="num" w:pos="360"/>
        </w:tabs>
        <w:ind w:left="360" w:hanging="360"/>
        <w:jc w:val="both"/>
        <w:rPr>
          <w:b/>
          <w:sz w:val="16"/>
          <w:szCs w:val="16"/>
        </w:rPr>
      </w:pPr>
      <w:r w:rsidRPr="00814478">
        <w:rPr>
          <w:b/>
          <w:sz w:val="16"/>
          <w:szCs w:val="16"/>
        </w:rPr>
        <w:t>5. Срок действия договора:</w:t>
      </w:r>
    </w:p>
    <w:p w:rsidR="009F3AFC" w:rsidRPr="00814478" w:rsidRDefault="009F3AFC" w:rsidP="009F3AFC">
      <w:pPr>
        <w:tabs>
          <w:tab w:val="num" w:pos="360"/>
        </w:tabs>
        <w:ind w:left="360" w:hanging="360"/>
        <w:jc w:val="both"/>
        <w:rPr>
          <w:sz w:val="16"/>
          <w:szCs w:val="16"/>
        </w:rPr>
      </w:pPr>
      <w:r w:rsidRPr="00814478">
        <w:rPr>
          <w:sz w:val="16"/>
          <w:szCs w:val="16"/>
        </w:rPr>
        <w:t>5.1. Договор действует с даты подписания договора и до момента исполнения обязательств</w:t>
      </w:r>
      <w:proofErr w:type="gramStart"/>
      <w:r>
        <w:rPr>
          <w:sz w:val="16"/>
          <w:szCs w:val="16"/>
        </w:rPr>
        <w:t>.</w:t>
      </w:r>
      <w:proofErr w:type="gramEnd"/>
      <w:r>
        <w:rPr>
          <w:sz w:val="16"/>
          <w:szCs w:val="16"/>
        </w:rPr>
        <w:t xml:space="preserve"> </w:t>
      </w:r>
      <w:r w:rsidRPr="00814478">
        <w:rPr>
          <w:sz w:val="16"/>
          <w:szCs w:val="16"/>
        </w:rPr>
        <w:t xml:space="preserve"> </w:t>
      </w:r>
      <w:proofErr w:type="gramStart"/>
      <w:r w:rsidRPr="00814478">
        <w:rPr>
          <w:sz w:val="16"/>
          <w:szCs w:val="16"/>
        </w:rPr>
        <w:t>с</w:t>
      </w:r>
      <w:proofErr w:type="gramEnd"/>
      <w:r w:rsidRPr="00814478">
        <w:rPr>
          <w:sz w:val="16"/>
          <w:szCs w:val="16"/>
        </w:rPr>
        <w:t>торонами.</w:t>
      </w:r>
    </w:p>
    <w:p w:rsidR="009F3AFC" w:rsidRDefault="009F3AFC" w:rsidP="009F3AFC">
      <w:pPr>
        <w:tabs>
          <w:tab w:val="num" w:pos="360"/>
        </w:tabs>
        <w:ind w:left="360" w:hanging="360"/>
        <w:jc w:val="both"/>
        <w:rPr>
          <w:sz w:val="16"/>
          <w:szCs w:val="16"/>
        </w:rPr>
      </w:pPr>
      <w:r w:rsidRPr="00814478">
        <w:rPr>
          <w:sz w:val="16"/>
          <w:szCs w:val="16"/>
        </w:rPr>
        <w:t xml:space="preserve">ИСПОЛНИТЕЛЬ: </w:t>
      </w:r>
    </w:p>
    <w:p w:rsidR="009F3AFC" w:rsidRPr="00814478" w:rsidRDefault="009F3AFC" w:rsidP="009F3AFC">
      <w:pPr>
        <w:tabs>
          <w:tab w:val="num" w:pos="360"/>
        </w:tabs>
        <w:ind w:left="360" w:hanging="360"/>
        <w:jc w:val="both"/>
        <w:rPr>
          <w:sz w:val="16"/>
          <w:szCs w:val="16"/>
        </w:rPr>
      </w:pPr>
      <w:r w:rsidRPr="00814478">
        <w:rPr>
          <w:sz w:val="16"/>
          <w:szCs w:val="16"/>
        </w:rPr>
        <w:t xml:space="preserve">Гродненский областной ЦГЭОЗ                    </w:t>
      </w:r>
      <w:r>
        <w:rPr>
          <w:sz w:val="16"/>
          <w:szCs w:val="16"/>
        </w:rPr>
        <w:t xml:space="preserve">                                </w:t>
      </w:r>
      <w:r w:rsidRPr="00814478">
        <w:rPr>
          <w:sz w:val="16"/>
          <w:szCs w:val="16"/>
        </w:rPr>
        <w:t xml:space="preserve">  ЗАКАЗЧИК:</w:t>
      </w:r>
      <w:r>
        <w:rPr>
          <w:sz w:val="16"/>
          <w:szCs w:val="16"/>
        </w:rPr>
        <w:t>____________________________</w:t>
      </w:r>
    </w:p>
    <w:p w:rsidR="009F3AFC" w:rsidRPr="00814478" w:rsidRDefault="009F3AFC" w:rsidP="009F3AFC">
      <w:pPr>
        <w:tabs>
          <w:tab w:val="num" w:pos="360"/>
        </w:tabs>
        <w:ind w:left="360" w:hanging="360"/>
        <w:jc w:val="both"/>
        <w:rPr>
          <w:sz w:val="16"/>
          <w:szCs w:val="16"/>
        </w:rPr>
      </w:pPr>
      <w:r w:rsidRPr="00814478">
        <w:rPr>
          <w:sz w:val="16"/>
          <w:szCs w:val="16"/>
        </w:rPr>
        <w:t xml:space="preserve">230003, Республика Беларусь </w:t>
      </w:r>
      <w:proofErr w:type="spellStart"/>
      <w:r w:rsidRPr="00814478">
        <w:rPr>
          <w:sz w:val="16"/>
          <w:szCs w:val="16"/>
        </w:rPr>
        <w:t>г</w:t>
      </w:r>
      <w:proofErr w:type="gramStart"/>
      <w:r w:rsidRPr="00814478">
        <w:rPr>
          <w:sz w:val="16"/>
          <w:szCs w:val="16"/>
        </w:rPr>
        <w:t>.Г</w:t>
      </w:r>
      <w:proofErr w:type="gramEnd"/>
      <w:r w:rsidRPr="00814478">
        <w:rPr>
          <w:sz w:val="16"/>
          <w:szCs w:val="16"/>
        </w:rPr>
        <w:t>родно</w:t>
      </w:r>
      <w:proofErr w:type="spellEnd"/>
      <w:r w:rsidRPr="00814478">
        <w:rPr>
          <w:sz w:val="16"/>
          <w:szCs w:val="16"/>
        </w:rPr>
        <w:t xml:space="preserve">                                          Адрес места жительства:</w:t>
      </w:r>
      <w:r>
        <w:rPr>
          <w:sz w:val="16"/>
          <w:szCs w:val="16"/>
        </w:rPr>
        <w:t>__________________</w:t>
      </w:r>
    </w:p>
    <w:p w:rsidR="009F3AFC" w:rsidRDefault="009F3AFC" w:rsidP="009F3AFC">
      <w:pPr>
        <w:tabs>
          <w:tab w:val="num" w:pos="360"/>
        </w:tabs>
        <w:ind w:left="360" w:hanging="360"/>
        <w:jc w:val="both"/>
        <w:rPr>
          <w:sz w:val="16"/>
          <w:szCs w:val="16"/>
        </w:rPr>
      </w:pPr>
      <w:r>
        <w:rPr>
          <w:sz w:val="16"/>
          <w:szCs w:val="16"/>
        </w:rPr>
        <w:t>пр</w:t>
      </w:r>
      <w:proofErr w:type="gramStart"/>
      <w:r>
        <w:rPr>
          <w:sz w:val="16"/>
          <w:szCs w:val="16"/>
        </w:rPr>
        <w:t>.К</w:t>
      </w:r>
      <w:proofErr w:type="gramEnd"/>
      <w:r>
        <w:rPr>
          <w:sz w:val="16"/>
          <w:szCs w:val="16"/>
        </w:rPr>
        <w:t>осмонавтов,58,тел.755493</w:t>
      </w:r>
      <w:r w:rsidRPr="00814478">
        <w:rPr>
          <w:sz w:val="16"/>
          <w:szCs w:val="16"/>
        </w:rPr>
        <w:t xml:space="preserve">    </w:t>
      </w:r>
      <w:r>
        <w:rPr>
          <w:sz w:val="16"/>
          <w:szCs w:val="16"/>
        </w:rPr>
        <w:t xml:space="preserve">                                                      ______________________________________</w:t>
      </w:r>
    </w:p>
    <w:p w:rsidR="009F3AFC" w:rsidRDefault="009F3AFC" w:rsidP="009F3AFC">
      <w:pPr>
        <w:tabs>
          <w:tab w:val="num" w:pos="360"/>
        </w:tabs>
        <w:jc w:val="both"/>
        <w:rPr>
          <w:sz w:val="16"/>
          <w:szCs w:val="16"/>
        </w:rPr>
      </w:pPr>
      <w:r w:rsidRPr="007D669F">
        <w:rPr>
          <w:sz w:val="16"/>
          <w:szCs w:val="16"/>
          <w:lang w:val="en-US"/>
        </w:rPr>
        <w:t>BY</w:t>
      </w:r>
      <w:r w:rsidRPr="007D669F">
        <w:rPr>
          <w:sz w:val="16"/>
          <w:szCs w:val="16"/>
        </w:rPr>
        <w:t>13</w:t>
      </w:r>
      <w:r w:rsidRPr="007D669F">
        <w:rPr>
          <w:sz w:val="16"/>
          <w:szCs w:val="16"/>
          <w:lang w:val="en-US"/>
        </w:rPr>
        <w:t>AKBB</w:t>
      </w:r>
      <w:r w:rsidRPr="007D669F">
        <w:rPr>
          <w:sz w:val="16"/>
          <w:szCs w:val="16"/>
        </w:rPr>
        <w:t>36320000007944000000</w:t>
      </w:r>
      <w:r>
        <w:rPr>
          <w:sz w:val="16"/>
          <w:szCs w:val="16"/>
        </w:rPr>
        <w:t xml:space="preserve">,                                                ______________________________________                                     </w:t>
      </w:r>
    </w:p>
    <w:p w:rsidR="009F3AFC" w:rsidRDefault="009F3AFC" w:rsidP="009F3AFC">
      <w:pPr>
        <w:tabs>
          <w:tab w:val="num" w:pos="360"/>
        </w:tabs>
        <w:jc w:val="both"/>
        <w:rPr>
          <w:sz w:val="16"/>
          <w:szCs w:val="16"/>
        </w:rPr>
      </w:pPr>
      <w:r w:rsidRPr="00EC584D">
        <w:rPr>
          <w:sz w:val="16"/>
          <w:szCs w:val="16"/>
        </w:rPr>
        <w:t>БИК</w:t>
      </w:r>
      <w:r w:rsidRPr="00EC584D">
        <w:rPr>
          <w:sz w:val="16"/>
          <w:szCs w:val="16"/>
          <w:lang w:val="en-US"/>
        </w:rPr>
        <w:t>AKBBBY</w:t>
      </w:r>
      <w:r w:rsidRPr="007D669F">
        <w:rPr>
          <w:sz w:val="16"/>
          <w:szCs w:val="16"/>
        </w:rPr>
        <w:t xml:space="preserve">21400 </w:t>
      </w:r>
      <w:r>
        <w:rPr>
          <w:sz w:val="16"/>
          <w:szCs w:val="16"/>
        </w:rPr>
        <w:t xml:space="preserve">      </w:t>
      </w:r>
      <w:r w:rsidRPr="00814478">
        <w:rPr>
          <w:sz w:val="16"/>
          <w:szCs w:val="16"/>
        </w:rPr>
        <w:t>(подпись, Ф.И.О. заявителя)</w:t>
      </w:r>
      <w:r w:rsidRPr="007D669F">
        <w:rPr>
          <w:sz w:val="16"/>
          <w:szCs w:val="16"/>
        </w:rPr>
        <w:t xml:space="preserve">          </w:t>
      </w:r>
      <w:r w:rsidRPr="007D669F">
        <w:rPr>
          <w:sz w:val="20"/>
          <w:szCs w:val="20"/>
        </w:rPr>
        <w:t xml:space="preserve">                                                       </w:t>
      </w:r>
      <w:r w:rsidRPr="00300A78">
        <w:rPr>
          <w:sz w:val="20"/>
          <w:szCs w:val="20"/>
        </w:rPr>
        <w:t xml:space="preserve">                                     </w:t>
      </w:r>
      <w:r w:rsidRPr="00814478">
        <w:rPr>
          <w:sz w:val="16"/>
          <w:szCs w:val="16"/>
        </w:rPr>
        <w:t xml:space="preserve">                                                                                                                   УНН </w:t>
      </w:r>
      <w:r>
        <w:rPr>
          <w:sz w:val="16"/>
          <w:szCs w:val="16"/>
        </w:rPr>
        <w:t>500034391, ОКПО 02015885,</w:t>
      </w:r>
    </w:p>
    <w:p w:rsidR="009F3AFC" w:rsidRPr="00814478" w:rsidRDefault="009F3AFC" w:rsidP="009F3AFC">
      <w:pPr>
        <w:tabs>
          <w:tab w:val="num" w:pos="360"/>
        </w:tabs>
        <w:jc w:val="both"/>
        <w:rPr>
          <w:sz w:val="16"/>
          <w:szCs w:val="16"/>
        </w:rPr>
      </w:pPr>
      <w:r w:rsidRPr="00814478">
        <w:rPr>
          <w:sz w:val="16"/>
          <w:szCs w:val="16"/>
        </w:rPr>
        <w:t>Филиал 400 в ОУ АСБ «</w:t>
      </w:r>
      <w:proofErr w:type="spellStart"/>
      <w:r w:rsidRPr="00814478">
        <w:rPr>
          <w:sz w:val="16"/>
          <w:szCs w:val="16"/>
        </w:rPr>
        <w:t>Беларусбанк</w:t>
      </w:r>
      <w:proofErr w:type="spellEnd"/>
      <w:r w:rsidRPr="00814478">
        <w:rPr>
          <w:sz w:val="16"/>
          <w:szCs w:val="16"/>
        </w:rPr>
        <w:t xml:space="preserve">» </w:t>
      </w:r>
      <w:proofErr w:type="spellStart"/>
      <w:r w:rsidRPr="00814478">
        <w:rPr>
          <w:sz w:val="16"/>
          <w:szCs w:val="16"/>
        </w:rPr>
        <w:t>г</w:t>
      </w:r>
      <w:proofErr w:type="gramStart"/>
      <w:r w:rsidRPr="00814478">
        <w:rPr>
          <w:sz w:val="16"/>
          <w:szCs w:val="16"/>
        </w:rPr>
        <w:t>.Г</w:t>
      </w:r>
      <w:proofErr w:type="gramEnd"/>
      <w:r w:rsidRPr="00814478">
        <w:rPr>
          <w:sz w:val="16"/>
          <w:szCs w:val="16"/>
        </w:rPr>
        <w:t>родно</w:t>
      </w:r>
      <w:proofErr w:type="spellEnd"/>
      <w:r w:rsidRPr="00814478">
        <w:rPr>
          <w:sz w:val="16"/>
          <w:szCs w:val="16"/>
        </w:rPr>
        <w:t xml:space="preserve">                                      </w:t>
      </w:r>
    </w:p>
    <w:p w:rsidR="009F3AFC" w:rsidRPr="00814478" w:rsidRDefault="009F3AFC" w:rsidP="009F3AFC">
      <w:pPr>
        <w:jc w:val="both"/>
        <w:rPr>
          <w:sz w:val="16"/>
          <w:szCs w:val="16"/>
        </w:rPr>
      </w:pPr>
      <w:r w:rsidRPr="00814478">
        <w:rPr>
          <w:sz w:val="16"/>
          <w:szCs w:val="16"/>
        </w:rPr>
        <w:t>Зав</w:t>
      </w:r>
      <w:r>
        <w:rPr>
          <w:sz w:val="16"/>
          <w:szCs w:val="16"/>
        </w:rPr>
        <w:t xml:space="preserve">едующая  </w:t>
      </w:r>
      <w:r w:rsidRPr="00814478">
        <w:rPr>
          <w:sz w:val="16"/>
          <w:szCs w:val="16"/>
        </w:rPr>
        <w:t>лабораторным отделом______________</w:t>
      </w:r>
      <w:proofErr w:type="spellStart"/>
      <w:r w:rsidRPr="00814478">
        <w:rPr>
          <w:sz w:val="16"/>
          <w:szCs w:val="16"/>
        </w:rPr>
        <w:t>М.И.Макарович</w:t>
      </w:r>
      <w:proofErr w:type="spellEnd"/>
    </w:p>
    <w:p w:rsidR="009F3AFC" w:rsidRDefault="009F3AFC" w:rsidP="00754AB8">
      <w:pPr>
        <w:rPr>
          <w:sz w:val="28"/>
          <w:szCs w:val="28"/>
        </w:rPr>
      </w:pPr>
    </w:p>
    <w:p w:rsidR="009F3AFC" w:rsidRDefault="009F3AFC" w:rsidP="00754AB8">
      <w:pPr>
        <w:rPr>
          <w:sz w:val="28"/>
          <w:szCs w:val="28"/>
        </w:rPr>
      </w:pPr>
    </w:p>
    <w:p w:rsidR="009F3AFC" w:rsidRDefault="009F3AFC" w:rsidP="00754AB8">
      <w:pPr>
        <w:rPr>
          <w:sz w:val="28"/>
          <w:szCs w:val="28"/>
        </w:rPr>
      </w:pPr>
    </w:p>
    <w:p w:rsidR="009F3AFC" w:rsidRDefault="009F3AFC" w:rsidP="00754AB8">
      <w:pPr>
        <w:rPr>
          <w:sz w:val="28"/>
          <w:szCs w:val="28"/>
        </w:rPr>
      </w:pPr>
    </w:p>
    <w:p w:rsidR="009F3AFC" w:rsidRDefault="009F3AFC" w:rsidP="00754AB8">
      <w:pPr>
        <w:rPr>
          <w:sz w:val="28"/>
          <w:szCs w:val="28"/>
        </w:rPr>
      </w:pPr>
    </w:p>
    <w:p w:rsidR="009F3AFC" w:rsidRDefault="009F3AFC" w:rsidP="00754AB8">
      <w:pPr>
        <w:rPr>
          <w:sz w:val="28"/>
          <w:szCs w:val="28"/>
        </w:rPr>
      </w:pPr>
    </w:p>
    <w:p w:rsidR="009F3AFC" w:rsidRDefault="009F3AFC" w:rsidP="00754AB8">
      <w:pPr>
        <w:rPr>
          <w:sz w:val="28"/>
          <w:szCs w:val="28"/>
        </w:rPr>
      </w:pPr>
    </w:p>
    <w:p w:rsidR="009F3AFC" w:rsidRDefault="009F3AFC" w:rsidP="00754AB8">
      <w:pPr>
        <w:rPr>
          <w:sz w:val="28"/>
          <w:szCs w:val="28"/>
        </w:rPr>
      </w:pPr>
    </w:p>
    <w:p w:rsidR="009F3AFC" w:rsidRDefault="009F3AFC" w:rsidP="00754AB8">
      <w:pPr>
        <w:rPr>
          <w:sz w:val="28"/>
          <w:szCs w:val="28"/>
        </w:rPr>
      </w:pPr>
    </w:p>
    <w:p w:rsidR="009F3AFC" w:rsidRDefault="009F3AFC" w:rsidP="00754AB8">
      <w:pPr>
        <w:rPr>
          <w:sz w:val="28"/>
          <w:szCs w:val="28"/>
        </w:rPr>
      </w:pPr>
    </w:p>
    <w:p w:rsidR="009F3AFC" w:rsidRDefault="009F3AFC" w:rsidP="00754AB8">
      <w:pPr>
        <w:rPr>
          <w:sz w:val="28"/>
          <w:szCs w:val="28"/>
        </w:rPr>
      </w:pPr>
    </w:p>
    <w:p w:rsidR="009F3AFC" w:rsidRDefault="009F3AFC" w:rsidP="00754AB8">
      <w:pPr>
        <w:rPr>
          <w:sz w:val="28"/>
          <w:szCs w:val="28"/>
        </w:rPr>
      </w:pPr>
    </w:p>
    <w:p w:rsidR="009F3AFC" w:rsidRPr="00B83C17" w:rsidRDefault="009F3AFC" w:rsidP="00754AB8">
      <w:pPr>
        <w:rPr>
          <w:sz w:val="28"/>
          <w:szCs w:val="28"/>
        </w:rPr>
      </w:pPr>
    </w:p>
    <w:sectPr w:rsidR="009F3AFC" w:rsidRPr="00B83C17" w:rsidSect="00A946DA">
      <w:pgSz w:w="11909" w:h="16834"/>
      <w:pgMar w:top="1440" w:right="569" w:bottom="1440" w:left="144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decimal"/>
      <w:lvlText w:val="3.2.%1."/>
      <w:lvlJc w:val="left"/>
      <w:rPr>
        <w:b w:val="0"/>
        <w:bCs w:val="0"/>
        <w:i w:val="0"/>
        <w:iCs w:val="0"/>
        <w:smallCaps w:val="0"/>
        <w:strike w:val="0"/>
        <w:color w:val="000000"/>
        <w:spacing w:val="0"/>
        <w:w w:val="100"/>
        <w:position w:val="0"/>
        <w:sz w:val="17"/>
        <w:szCs w:val="17"/>
        <w:u w:val="none"/>
      </w:rPr>
    </w:lvl>
    <w:lvl w:ilvl="1">
      <w:start w:val="1"/>
      <w:numFmt w:val="decimal"/>
      <w:lvlText w:val="3.2.%1."/>
      <w:lvlJc w:val="left"/>
      <w:rPr>
        <w:b w:val="0"/>
        <w:bCs w:val="0"/>
        <w:i w:val="0"/>
        <w:iCs w:val="0"/>
        <w:smallCaps w:val="0"/>
        <w:strike w:val="0"/>
        <w:color w:val="000000"/>
        <w:spacing w:val="0"/>
        <w:w w:val="100"/>
        <w:position w:val="0"/>
        <w:sz w:val="17"/>
        <w:szCs w:val="17"/>
        <w:u w:val="none"/>
      </w:rPr>
    </w:lvl>
    <w:lvl w:ilvl="2">
      <w:start w:val="1"/>
      <w:numFmt w:val="decimal"/>
      <w:lvlText w:val="3.2.%1."/>
      <w:lvlJc w:val="left"/>
      <w:rPr>
        <w:b w:val="0"/>
        <w:bCs w:val="0"/>
        <w:i w:val="0"/>
        <w:iCs w:val="0"/>
        <w:smallCaps w:val="0"/>
        <w:strike w:val="0"/>
        <w:color w:val="000000"/>
        <w:spacing w:val="0"/>
        <w:w w:val="100"/>
        <w:position w:val="0"/>
        <w:sz w:val="17"/>
        <w:szCs w:val="17"/>
        <w:u w:val="none"/>
      </w:rPr>
    </w:lvl>
    <w:lvl w:ilvl="3">
      <w:start w:val="1"/>
      <w:numFmt w:val="decimal"/>
      <w:lvlText w:val="3.2.%1."/>
      <w:lvlJc w:val="left"/>
      <w:rPr>
        <w:b w:val="0"/>
        <w:bCs w:val="0"/>
        <w:i w:val="0"/>
        <w:iCs w:val="0"/>
        <w:smallCaps w:val="0"/>
        <w:strike w:val="0"/>
        <w:color w:val="000000"/>
        <w:spacing w:val="0"/>
        <w:w w:val="100"/>
        <w:position w:val="0"/>
        <w:sz w:val="17"/>
        <w:szCs w:val="17"/>
        <w:u w:val="none"/>
      </w:rPr>
    </w:lvl>
    <w:lvl w:ilvl="4">
      <w:start w:val="1"/>
      <w:numFmt w:val="decimal"/>
      <w:lvlText w:val="3.2.%1."/>
      <w:lvlJc w:val="left"/>
      <w:rPr>
        <w:b w:val="0"/>
        <w:bCs w:val="0"/>
        <w:i w:val="0"/>
        <w:iCs w:val="0"/>
        <w:smallCaps w:val="0"/>
        <w:strike w:val="0"/>
        <w:color w:val="000000"/>
        <w:spacing w:val="0"/>
        <w:w w:val="100"/>
        <w:position w:val="0"/>
        <w:sz w:val="17"/>
        <w:szCs w:val="17"/>
        <w:u w:val="none"/>
      </w:rPr>
    </w:lvl>
    <w:lvl w:ilvl="5">
      <w:start w:val="1"/>
      <w:numFmt w:val="decimal"/>
      <w:lvlText w:val="3.2.%1."/>
      <w:lvlJc w:val="left"/>
      <w:rPr>
        <w:b w:val="0"/>
        <w:bCs w:val="0"/>
        <w:i w:val="0"/>
        <w:iCs w:val="0"/>
        <w:smallCaps w:val="0"/>
        <w:strike w:val="0"/>
        <w:color w:val="000000"/>
        <w:spacing w:val="0"/>
        <w:w w:val="100"/>
        <w:position w:val="0"/>
        <w:sz w:val="17"/>
        <w:szCs w:val="17"/>
        <w:u w:val="none"/>
      </w:rPr>
    </w:lvl>
    <w:lvl w:ilvl="6">
      <w:start w:val="1"/>
      <w:numFmt w:val="decimal"/>
      <w:lvlText w:val="3.2.%1."/>
      <w:lvlJc w:val="left"/>
      <w:rPr>
        <w:b w:val="0"/>
        <w:bCs w:val="0"/>
        <w:i w:val="0"/>
        <w:iCs w:val="0"/>
        <w:smallCaps w:val="0"/>
        <w:strike w:val="0"/>
        <w:color w:val="000000"/>
        <w:spacing w:val="0"/>
        <w:w w:val="100"/>
        <w:position w:val="0"/>
        <w:sz w:val="17"/>
        <w:szCs w:val="17"/>
        <w:u w:val="none"/>
      </w:rPr>
    </w:lvl>
    <w:lvl w:ilvl="7">
      <w:start w:val="1"/>
      <w:numFmt w:val="decimal"/>
      <w:lvlText w:val="3.2.%1."/>
      <w:lvlJc w:val="left"/>
      <w:rPr>
        <w:b w:val="0"/>
        <w:bCs w:val="0"/>
        <w:i w:val="0"/>
        <w:iCs w:val="0"/>
        <w:smallCaps w:val="0"/>
        <w:strike w:val="0"/>
        <w:color w:val="000000"/>
        <w:spacing w:val="0"/>
        <w:w w:val="100"/>
        <w:position w:val="0"/>
        <w:sz w:val="17"/>
        <w:szCs w:val="17"/>
        <w:u w:val="none"/>
      </w:rPr>
    </w:lvl>
    <w:lvl w:ilvl="8">
      <w:start w:val="1"/>
      <w:numFmt w:val="decimal"/>
      <w:lvlText w:val="3.2.%1."/>
      <w:lvlJc w:val="left"/>
      <w:rPr>
        <w:b w:val="0"/>
        <w:bCs w:val="0"/>
        <w:i w:val="0"/>
        <w:iCs w:val="0"/>
        <w:smallCaps w:val="0"/>
        <w:strike w:val="0"/>
        <w:color w:val="000000"/>
        <w:spacing w:val="0"/>
        <w:w w:val="100"/>
        <w:position w:val="0"/>
        <w:sz w:val="17"/>
        <w:szCs w:val="17"/>
        <w:u w:val="none"/>
      </w:rPr>
    </w:lvl>
  </w:abstractNum>
  <w:abstractNum w:abstractNumId="2">
    <w:nsid w:val="00000005"/>
    <w:multiLevelType w:val="multilevel"/>
    <w:tmpl w:val="00000004"/>
    <w:lvl w:ilvl="0">
      <w:start w:val="2"/>
      <w:numFmt w:val="decimal"/>
      <w:lvlText w:val="312.%1."/>
      <w:lvlJc w:val="left"/>
      <w:rPr>
        <w:b w:val="0"/>
        <w:bCs w:val="0"/>
        <w:i w:val="0"/>
        <w:iCs w:val="0"/>
        <w:smallCaps w:val="0"/>
        <w:strike w:val="0"/>
        <w:color w:val="000000"/>
        <w:spacing w:val="0"/>
        <w:w w:val="100"/>
        <w:position w:val="0"/>
        <w:sz w:val="17"/>
        <w:szCs w:val="17"/>
        <w:u w:val="none"/>
      </w:rPr>
    </w:lvl>
    <w:lvl w:ilvl="1">
      <w:start w:val="2"/>
      <w:numFmt w:val="decimal"/>
      <w:lvlText w:val="312.%1."/>
      <w:lvlJc w:val="left"/>
      <w:rPr>
        <w:b w:val="0"/>
        <w:bCs w:val="0"/>
        <w:i w:val="0"/>
        <w:iCs w:val="0"/>
        <w:smallCaps w:val="0"/>
        <w:strike w:val="0"/>
        <w:color w:val="000000"/>
        <w:spacing w:val="0"/>
        <w:w w:val="100"/>
        <w:position w:val="0"/>
        <w:sz w:val="17"/>
        <w:szCs w:val="17"/>
        <w:u w:val="none"/>
      </w:rPr>
    </w:lvl>
    <w:lvl w:ilvl="2">
      <w:start w:val="2"/>
      <w:numFmt w:val="decimal"/>
      <w:lvlText w:val="312.%1."/>
      <w:lvlJc w:val="left"/>
      <w:rPr>
        <w:b w:val="0"/>
        <w:bCs w:val="0"/>
        <w:i w:val="0"/>
        <w:iCs w:val="0"/>
        <w:smallCaps w:val="0"/>
        <w:strike w:val="0"/>
        <w:color w:val="000000"/>
        <w:spacing w:val="0"/>
        <w:w w:val="100"/>
        <w:position w:val="0"/>
        <w:sz w:val="17"/>
        <w:szCs w:val="17"/>
        <w:u w:val="none"/>
      </w:rPr>
    </w:lvl>
    <w:lvl w:ilvl="3">
      <w:start w:val="2"/>
      <w:numFmt w:val="decimal"/>
      <w:lvlText w:val="312.%1."/>
      <w:lvlJc w:val="left"/>
      <w:rPr>
        <w:b w:val="0"/>
        <w:bCs w:val="0"/>
        <w:i w:val="0"/>
        <w:iCs w:val="0"/>
        <w:smallCaps w:val="0"/>
        <w:strike w:val="0"/>
        <w:color w:val="000000"/>
        <w:spacing w:val="0"/>
        <w:w w:val="100"/>
        <w:position w:val="0"/>
        <w:sz w:val="17"/>
        <w:szCs w:val="17"/>
        <w:u w:val="none"/>
      </w:rPr>
    </w:lvl>
    <w:lvl w:ilvl="4">
      <w:start w:val="2"/>
      <w:numFmt w:val="decimal"/>
      <w:lvlText w:val="312.%1."/>
      <w:lvlJc w:val="left"/>
      <w:rPr>
        <w:b w:val="0"/>
        <w:bCs w:val="0"/>
        <w:i w:val="0"/>
        <w:iCs w:val="0"/>
        <w:smallCaps w:val="0"/>
        <w:strike w:val="0"/>
        <w:color w:val="000000"/>
        <w:spacing w:val="0"/>
        <w:w w:val="100"/>
        <w:position w:val="0"/>
        <w:sz w:val="17"/>
        <w:szCs w:val="17"/>
        <w:u w:val="none"/>
      </w:rPr>
    </w:lvl>
    <w:lvl w:ilvl="5">
      <w:start w:val="2"/>
      <w:numFmt w:val="decimal"/>
      <w:lvlText w:val="312.%1."/>
      <w:lvlJc w:val="left"/>
      <w:rPr>
        <w:b w:val="0"/>
        <w:bCs w:val="0"/>
        <w:i w:val="0"/>
        <w:iCs w:val="0"/>
        <w:smallCaps w:val="0"/>
        <w:strike w:val="0"/>
        <w:color w:val="000000"/>
        <w:spacing w:val="0"/>
        <w:w w:val="100"/>
        <w:position w:val="0"/>
        <w:sz w:val="17"/>
        <w:szCs w:val="17"/>
        <w:u w:val="none"/>
      </w:rPr>
    </w:lvl>
    <w:lvl w:ilvl="6">
      <w:start w:val="2"/>
      <w:numFmt w:val="decimal"/>
      <w:lvlText w:val="312.%1."/>
      <w:lvlJc w:val="left"/>
      <w:rPr>
        <w:b w:val="0"/>
        <w:bCs w:val="0"/>
        <w:i w:val="0"/>
        <w:iCs w:val="0"/>
        <w:smallCaps w:val="0"/>
        <w:strike w:val="0"/>
        <w:color w:val="000000"/>
        <w:spacing w:val="0"/>
        <w:w w:val="100"/>
        <w:position w:val="0"/>
        <w:sz w:val="17"/>
        <w:szCs w:val="17"/>
        <w:u w:val="none"/>
      </w:rPr>
    </w:lvl>
    <w:lvl w:ilvl="7">
      <w:start w:val="2"/>
      <w:numFmt w:val="decimal"/>
      <w:lvlText w:val="312.%1."/>
      <w:lvlJc w:val="left"/>
      <w:rPr>
        <w:b w:val="0"/>
        <w:bCs w:val="0"/>
        <w:i w:val="0"/>
        <w:iCs w:val="0"/>
        <w:smallCaps w:val="0"/>
        <w:strike w:val="0"/>
        <w:color w:val="000000"/>
        <w:spacing w:val="0"/>
        <w:w w:val="100"/>
        <w:position w:val="0"/>
        <w:sz w:val="17"/>
        <w:szCs w:val="17"/>
        <w:u w:val="none"/>
      </w:rPr>
    </w:lvl>
    <w:lvl w:ilvl="8">
      <w:start w:val="2"/>
      <w:numFmt w:val="decimal"/>
      <w:lvlText w:val="312.%1."/>
      <w:lvlJc w:val="left"/>
      <w:rPr>
        <w:b w:val="0"/>
        <w:bCs w:val="0"/>
        <w:i w:val="0"/>
        <w:iCs w:val="0"/>
        <w:smallCaps w:val="0"/>
        <w:strike w:val="0"/>
        <w:color w:val="000000"/>
        <w:spacing w:val="0"/>
        <w:w w:val="100"/>
        <w:position w:val="0"/>
        <w:sz w:val="17"/>
        <w:szCs w:val="17"/>
        <w:u w:val="none"/>
      </w:rPr>
    </w:lvl>
  </w:abstractNum>
  <w:abstractNum w:abstractNumId="3">
    <w:nsid w:val="00000007"/>
    <w:multiLevelType w:val="multilevel"/>
    <w:tmpl w:val="00000006"/>
    <w:lvl w:ilvl="0">
      <w:start w:val="3"/>
      <w:numFmt w:val="decimal"/>
      <w:lvlText w:val="3.2.%1."/>
      <w:lvlJc w:val="left"/>
      <w:rPr>
        <w:b w:val="0"/>
        <w:bCs w:val="0"/>
        <w:i w:val="0"/>
        <w:iCs w:val="0"/>
        <w:smallCaps w:val="0"/>
        <w:strike w:val="0"/>
        <w:color w:val="000000"/>
        <w:spacing w:val="0"/>
        <w:w w:val="100"/>
        <w:position w:val="0"/>
        <w:sz w:val="17"/>
        <w:szCs w:val="17"/>
        <w:u w:val="none"/>
      </w:rPr>
    </w:lvl>
    <w:lvl w:ilvl="1">
      <w:start w:val="3"/>
      <w:numFmt w:val="decimal"/>
      <w:lvlText w:val="%1.%2."/>
      <w:lvlJc w:val="left"/>
      <w:rPr>
        <w:b w:val="0"/>
        <w:bCs w:val="0"/>
        <w:i w:val="0"/>
        <w:iCs w:val="0"/>
        <w:smallCaps w:val="0"/>
        <w:strike w:val="0"/>
        <w:color w:val="000000"/>
        <w:spacing w:val="-10"/>
        <w:w w:val="100"/>
        <w:position w:val="0"/>
        <w:sz w:val="17"/>
        <w:szCs w:val="17"/>
        <w:u w:val="none"/>
      </w:rPr>
    </w:lvl>
    <w:lvl w:ilvl="2">
      <w:start w:val="3"/>
      <w:numFmt w:val="decimal"/>
      <w:lvlText w:val="%1.%2."/>
      <w:lvlJc w:val="left"/>
      <w:rPr>
        <w:b w:val="0"/>
        <w:bCs w:val="0"/>
        <w:i w:val="0"/>
        <w:iCs w:val="0"/>
        <w:smallCaps w:val="0"/>
        <w:strike w:val="0"/>
        <w:color w:val="000000"/>
        <w:spacing w:val="-10"/>
        <w:w w:val="100"/>
        <w:position w:val="0"/>
        <w:sz w:val="17"/>
        <w:szCs w:val="17"/>
        <w:u w:val="none"/>
      </w:rPr>
    </w:lvl>
    <w:lvl w:ilvl="3">
      <w:start w:val="3"/>
      <w:numFmt w:val="decimal"/>
      <w:lvlText w:val="%1.%2."/>
      <w:lvlJc w:val="left"/>
      <w:rPr>
        <w:b w:val="0"/>
        <w:bCs w:val="0"/>
        <w:i w:val="0"/>
        <w:iCs w:val="0"/>
        <w:smallCaps w:val="0"/>
        <w:strike w:val="0"/>
        <w:color w:val="000000"/>
        <w:spacing w:val="-10"/>
        <w:w w:val="100"/>
        <w:position w:val="0"/>
        <w:sz w:val="17"/>
        <w:szCs w:val="17"/>
        <w:u w:val="none"/>
      </w:rPr>
    </w:lvl>
    <w:lvl w:ilvl="4">
      <w:start w:val="3"/>
      <w:numFmt w:val="decimal"/>
      <w:lvlText w:val="%1.%2."/>
      <w:lvlJc w:val="left"/>
      <w:rPr>
        <w:b w:val="0"/>
        <w:bCs w:val="0"/>
        <w:i w:val="0"/>
        <w:iCs w:val="0"/>
        <w:smallCaps w:val="0"/>
        <w:strike w:val="0"/>
        <w:color w:val="000000"/>
        <w:spacing w:val="-10"/>
        <w:w w:val="100"/>
        <w:position w:val="0"/>
        <w:sz w:val="17"/>
        <w:szCs w:val="17"/>
        <w:u w:val="none"/>
      </w:rPr>
    </w:lvl>
    <w:lvl w:ilvl="5">
      <w:start w:val="3"/>
      <w:numFmt w:val="decimal"/>
      <w:lvlText w:val="%1.%2."/>
      <w:lvlJc w:val="left"/>
      <w:rPr>
        <w:b w:val="0"/>
        <w:bCs w:val="0"/>
        <w:i w:val="0"/>
        <w:iCs w:val="0"/>
        <w:smallCaps w:val="0"/>
        <w:strike w:val="0"/>
        <w:color w:val="000000"/>
        <w:spacing w:val="-10"/>
        <w:w w:val="100"/>
        <w:position w:val="0"/>
        <w:sz w:val="17"/>
        <w:szCs w:val="17"/>
        <w:u w:val="none"/>
      </w:rPr>
    </w:lvl>
    <w:lvl w:ilvl="6">
      <w:start w:val="3"/>
      <w:numFmt w:val="decimal"/>
      <w:lvlText w:val="%1.%2."/>
      <w:lvlJc w:val="left"/>
      <w:rPr>
        <w:b w:val="0"/>
        <w:bCs w:val="0"/>
        <w:i w:val="0"/>
        <w:iCs w:val="0"/>
        <w:smallCaps w:val="0"/>
        <w:strike w:val="0"/>
        <w:color w:val="000000"/>
        <w:spacing w:val="-10"/>
        <w:w w:val="100"/>
        <w:position w:val="0"/>
        <w:sz w:val="17"/>
        <w:szCs w:val="17"/>
        <w:u w:val="none"/>
      </w:rPr>
    </w:lvl>
    <w:lvl w:ilvl="7">
      <w:start w:val="3"/>
      <w:numFmt w:val="decimal"/>
      <w:lvlText w:val="%1.%2."/>
      <w:lvlJc w:val="left"/>
      <w:rPr>
        <w:b w:val="0"/>
        <w:bCs w:val="0"/>
        <w:i w:val="0"/>
        <w:iCs w:val="0"/>
        <w:smallCaps w:val="0"/>
        <w:strike w:val="0"/>
        <w:color w:val="000000"/>
        <w:spacing w:val="-10"/>
        <w:w w:val="100"/>
        <w:position w:val="0"/>
        <w:sz w:val="17"/>
        <w:szCs w:val="17"/>
        <w:u w:val="none"/>
      </w:rPr>
    </w:lvl>
    <w:lvl w:ilvl="8">
      <w:start w:val="3"/>
      <w:numFmt w:val="decimal"/>
      <w:lvlText w:val="%1.%2."/>
      <w:lvlJc w:val="left"/>
      <w:rPr>
        <w:b w:val="0"/>
        <w:bCs w:val="0"/>
        <w:i w:val="0"/>
        <w:iCs w:val="0"/>
        <w:smallCaps w:val="0"/>
        <w:strike w:val="0"/>
        <w:color w:val="000000"/>
        <w:spacing w:val="-10"/>
        <w:w w:val="100"/>
        <w:position w:val="0"/>
        <w:sz w:val="17"/>
        <w:szCs w:val="17"/>
        <w:u w:val="none"/>
      </w:rPr>
    </w:lvl>
  </w:abstractNum>
  <w:abstractNum w:abstractNumId="4">
    <w:nsid w:val="00000009"/>
    <w:multiLevelType w:val="multilevel"/>
    <w:tmpl w:val="00000008"/>
    <w:lvl w:ilvl="0">
      <w:start w:val="4"/>
      <w:numFmt w:val="decimal"/>
      <w:lvlText w:val="33.%1."/>
      <w:lvlJc w:val="left"/>
      <w:rPr>
        <w:b w:val="0"/>
        <w:bCs w:val="0"/>
        <w:i w:val="0"/>
        <w:iCs w:val="0"/>
        <w:smallCaps w:val="0"/>
        <w:strike w:val="0"/>
        <w:color w:val="000000"/>
        <w:spacing w:val="0"/>
        <w:w w:val="100"/>
        <w:position w:val="0"/>
        <w:sz w:val="17"/>
        <w:szCs w:val="17"/>
        <w:u w:val="none"/>
      </w:rPr>
    </w:lvl>
    <w:lvl w:ilvl="1">
      <w:start w:val="4"/>
      <w:numFmt w:val="decimal"/>
      <w:lvlText w:val="33.%1."/>
      <w:lvlJc w:val="left"/>
      <w:rPr>
        <w:b w:val="0"/>
        <w:bCs w:val="0"/>
        <w:i w:val="0"/>
        <w:iCs w:val="0"/>
        <w:smallCaps w:val="0"/>
        <w:strike w:val="0"/>
        <w:color w:val="000000"/>
        <w:spacing w:val="0"/>
        <w:w w:val="100"/>
        <w:position w:val="0"/>
        <w:sz w:val="17"/>
        <w:szCs w:val="17"/>
        <w:u w:val="none"/>
      </w:rPr>
    </w:lvl>
    <w:lvl w:ilvl="2">
      <w:start w:val="4"/>
      <w:numFmt w:val="decimal"/>
      <w:lvlText w:val="33.%1."/>
      <w:lvlJc w:val="left"/>
      <w:rPr>
        <w:b w:val="0"/>
        <w:bCs w:val="0"/>
        <w:i w:val="0"/>
        <w:iCs w:val="0"/>
        <w:smallCaps w:val="0"/>
        <w:strike w:val="0"/>
        <w:color w:val="000000"/>
        <w:spacing w:val="0"/>
        <w:w w:val="100"/>
        <w:position w:val="0"/>
        <w:sz w:val="17"/>
        <w:szCs w:val="17"/>
        <w:u w:val="none"/>
      </w:rPr>
    </w:lvl>
    <w:lvl w:ilvl="3">
      <w:start w:val="4"/>
      <w:numFmt w:val="decimal"/>
      <w:lvlText w:val="33.%1."/>
      <w:lvlJc w:val="left"/>
      <w:rPr>
        <w:b w:val="0"/>
        <w:bCs w:val="0"/>
        <w:i w:val="0"/>
        <w:iCs w:val="0"/>
        <w:smallCaps w:val="0"/>
        <w:strike w:val="0"/>
        <w:color w:val="000000"/>
        <w:spacing w:val="0"/>
        <w:w w:val="100"/>
        <w:position w:val="0"/>
        <w:sz w:val="17"/>
        <w:szCs w:val="17"/>
        <w:u w:val="none"/>
      </w:rPr>
    </w:lvl>
    <w:lvl w:ilvl="4">
      <w:start w:val="4"/>
      <w:numFmt w:val="decimal"/>
      <w:lvlText w:val="33.%1."/>
      <w:lvlJc w:val="left"/>
      <w:rPr>
        <w:b w:val="0"/>
        <w:bCs w:val="0"/>
        <w:i w:val="0"/>
        <w:iCs w:val="0"/>
        <w:smallCaps w:val="0"/>
        <w:strike w:val="0"/>
        <w:color w:val="000000"/>
        <w:spacing w:val="0"/>
        <w:w w:val="100"/>
        <w:position w:val="0"/>
        <w:sz w:val="17"/>
        <w:szCs w:val="17"/>
        <w:u w:val="none"/>
      </w:rPr>
    </w:lvl>
    <w:lvl w:ilvl="5">
      <w:start w:val="4"/>
      <w:numFmt w:val="decimal"/>
      <w:lvlText w:val="33.%1."/>
      <w:lvlJc w:val="left"/>
      <w:rPr>
        <w:b w:val="0"/>
        <w:bCs w:val="0"/>
        <w:i w:val="0"/>
        <w:iCs w:val="0"/>
        <w:smallCaps w:val="0"/>
        <w:strike w:val="0"/>
        <w:color w:val="000000"/>
        <w:spacing w:val="0"/>
        <w:w w:val="100"/>
        <w:position w:val="0"/>
        <w:sz w:val="17"/>
        <w:szCs w:val="17"/>
        <w:u w:val="none"/>
      </w:rPr>
    </w:lvl>
    <w:lvl w:ilvl="6">
      <w:start w:val="4"/>
      <w:numFmt w:val="decimal"/>
      <w:lvlText w:val="33.%1."/>
      <w:lvlJc w:val="left"/>
      <w:rPr>
        <w:b w:val="0"/>
        <w:bCs w:val="0"/>
        <w:i w:val="0"/>
        <w:iCs w:val="0"/>
        <w:smallCaps w:val="0"/>
        <w:strike w:val="0"/>
        <w:color w:val="000000"/>
        <w:spacing w:val="0"/>
        <w:w w:val="100"/>
        <w:position w:val="0"/>
        <w:sz w:val="17"/>
        <w:szCs w:val="17"/>
        <w:u w:val="none"/>
      </w:rPr>
    </w:lvl>
    <w:lvl w:ilvl="7">
      <w:start w:val="4"/>
      <w:numFmt w:val="decimal"/>
      <w:lvlText w:val="33.%1."/>
      <w:lvlJc w:val="left"/>
      <w:rPr>
        <w:b w:val="0"/>
        <w:bCs w:val="0"/>
        <w:i w:val="0"/>
        <w:iCs w:val="0"/>
        <w:smallCaps w:val="0"/>
        <w:strike w:val="0"/>
        <w:color w:val="000000"/>
        <w:spacing w:val="0"/>
        <w:w w:val="100"/>
        <w:position w:val="0"/>
        <w:sz w:val="17"/>
        <w:szCs w:val="17"/>
        <w:u w:val="none"/>
      </w:rPr>
    </w:lvl>
    <w:lvl w:ilvl="8">
      <w:start w:val="4"/>
      <w:numFmt w:val="decimal"/>
      <w:lvlText w:val="33.%1."/>
      <w:lvlJc w:val="left"/>
      <w:rPr>
        <w:b w:val="0"/>
        <w:bCs w:val="0"/>
        <w:i w:val="0"/>
        <w:iCs w:val="0"/>
        <w:smallCaps w:val="0"/>
        <w:strike w:val="0"/>
        <w:color w:val="000000"/>
        <w:spacing w:val="0"/>
        <w:w w:val="100"/>
        <w:position w:val="0"/>
        <w:sz w:val="17"/>
        <w:szCs w:val="17"/>
        <w:u w:val="none"/>
      </w:rPr>
    </w:lvl>
  </w:abstractNum>
  <w:abstractNum w:abstractNumId="5">
    <w:nsid w:val="0000000B"/>
    <w:multiLevelType w:val="multilevel"/>
    <w:tmpl w:val="0000000A"/>
    <w:lvl w:ilvl="0">
      <w:start w:val="1"/>
      <w:numFmt w:val="decimal"/>
      <w:lvlText w:val="6.%1."/>
      <w:lvlJc w:val="left"/>
      <w:rPr>
        <w:b w:val="0"/>
        <w:bCs w:val="0"/>
        <w:i w:val="0"/>
        <w:iCs w:val="0"/>
        <w:smallCaps w:val="0"/>
        <w:strike w:val="0"/>
        <w:color w:val="000000"/>
        <w:spacing w:val="0"/>
        <w:w w:val="100"/>
        <w:position w:val="0"/>
        <w:sz w:val="17"/>
        <w:szCs w:val="17"/>
        <w:u w:val="none"/>
      </w:rPr>
    </w:lvl>
    <w:lvl w:ilvl="1">
      <w:start w:val="1"/>
      <w:numFmt w:val="decimal"/>
      <w:lvlText w:val="6.%1."/>
      <w:lvlJc w:val="left"/>
      <w:rPr>
        <w:b w:val="0"/>
        <w:bCs w:val="0"/>
        <w:i w:val="0"/>
        <w:iCs w:val="0"/>
        <w:smallCaps w:val="0"/>
        <w:strike w:val="0"/>
        <w:color w:val="000000"/>
        <w:spacing w:val="0"/>
        <w:w w:val="100"/>
        <w:position w:val="0"/>
        <w:sz w:val="17"/>
        <w:szCs w:val="17"/>
        <w:u w:val="none"/>
      </w:rPr>
    </w:lvl>
    <w:lvl w:ilvl="2">
      <w:start w:val="1"/>
      <w:numFmt w:val="decimal"/>
      <w:lvlText w:val="6.%1."/>
      <w:lvlJc w:val="left"/>
      <w:rPr>
        <w:b w:val="0"/>
        <w:bCs w:val="0"/>
        <w:i w:val="0"/>
        <w:iCs w:val="0"/>
        <w:smallCaps w:val="0"/>
        <w:strike w:val="0"/>
        <w:color w:val="000000"/>
        <w:spacing w:val="0"/>
        <w:w w:val="100"/>
        <w:position w:val="0"/>
        <w:sz w:val="17"/>
        <w:szCs w:val="17"/>
        <w:u w:val="none"/>
      </w:rPr>
    </w:lvl>
    <w:lvl w:ilvl="3">
      <w:start w:val="1"/>
      <w:numFmt w:val="decimal"/>
      <w:lvlText w:val="6.%1."/>
      <w:lvlJc w:val="left"/>
      <w:rPr>
        <w:b w:val="0"/>
        <w:bCs w:val="0"/>
        <w:i w:val="0"/>
        <w:iCs w:val="0"/>
        <w:smallCaps w:val="0"/>
        <w:strike w:val="0"/>
        <w:color w:val="000000"/>
        <w:spacing w:val="0"/>
        <w:w w:val="100"/>
        <w:position w:val="0"/>
        <w:sz w:val="17"/>
        <w:szCs w:val="17"/>
        <w:u w:val="none"/>
      </w:rPr>
    </w:lvl>
    <w:lvl w:ilvl="4">
      <w:start w:val="1"/>
      <w:numFmt w:val="decimal"/>
      <w:lvlText w:val="6.%1."/>
      <w:lvlJc w:val="left"/>
      <w:rPr>
        <w:b w:val="0"/>
        <w:bCs w:val="0"/>
        <w:i w:val="0"/>
        <w:iCs w:val="0"/>
        <w:smallCaps w:val="0"/>
        <w:strike w:val="0"/>
        <w:color w:val="000000"/>
        <w:spacing w:val="0"/>
        <w:w w:val="100"/>
        <w:position w:val="0"/>
        <w:sz w:val="17"/>
        <w:szCs w:val="17"/>
        <w:u w:val="none"/>
      </w:rPr>
    </w:lvl>
    <w:lvl w:ilvl="5">
      <w:start w:val="1"/>
      <w:numFmt w:val="decimal"/>
      <w:lvlText w:val="6.%1."/>
      <w:lvlJc w:val="left"/>
      <w:rPr>
        <w:b w:val="0"/>
        <w:bCs w:val="0"/>
        <w:i w:val="0"/>
        <w:iCs w:val="0"/>
        <w:smallCaps w:val="0"/>
        <w:strike w:val="0"/>
        <w:color w:val="000000"/>
        <w:spacing w:val="0"/>
        <w:w w:val="100"/>
        <w:position w:val="0"/>
        <w:sz w:val="17"/>
        <w:szCs w:val="17"/>
        <w:u w:val="none"/>
      </w:rPr>
    </w:lvl>
    <w:lvl w:ilvl="6">
      <w:start w:val="1"/>
      <w:numFmt w:val="decimal"/>
      <w:lvlText w:val="6.%1."/>
      <w:lvlJc w:val="left"/>
      <w:rPr>
        <w:b w:val="0"/>
        <w:bCs w:val="0"/>
        <w:i w:val="0"/>
        <w:iCs w:val="0"/>
        <w:smallCaps w:val="0"/>
        <w:strike w:val="0"/>
        <w:color w:val="000000"/>
        <w:spacing w:val="0"/>
        <w:w w:val="100"/>
        <w:position w:val="0"/>
        <w:sz w:val="17"/>
        <w:szCs w:val="17"/>
        <w:u w:val="none"/>
      </w:rPr>
    </w:lvl>
    <w:lvl w:ilvl="7">
      <w:start w:val="1"/>
      <w:numFmt w:val="decimal"/>
      <w:lvlText w:val="6.%1."/>
      <w:lvlJc w:val="left"/>
      <w:rPr>
        <w:b w:val="0"/>
        <w:bCs w:val="0"/>
        <w:i w:val="0"/>
        <w:iCs w:val="0"/>
        <w:smallCaps w:val="0"/>
        <w:strike w:val="0"/>
        <w:color w:val="000000"/>
        <w:spacing w:val="0"/>
        <w:w w:val="100"/>
        <w:position w:val="0"/>
        <w:sz w:val="17"/>
        <w:szCs w:val="17"/>
        <w:u w:val="none"/>
      </w:rPr>
    </w:lvl>
    <w:lvl w:ilvl="8">
      <w:start w:val="1"/>
      <w:numFmt w:val="decimal"/>
      <w:lvlText w:val="6.%1."/>
      <w:lvlJc w:val="left"/>
      <w:rPr>
        <w:b w:val="0"/>
        <w:bCs w:val="0"/>
        <w:i w:val="0"/>
        <w:iCs w:val="0"/>
        <w:smallCaps w:val="0"/>
        <w:strike w:val="0"/>
        <w:color w:val="000000"/>
        <w:spacing w:val="0"/>
        <w:w w:val="100"/>
        <w:position w:val="0"/>
        <w:sz w:val="17"/>
        <w:szCs w:val="17"/>
        <w:u w:val="none"/>
      </w:rPr>
    </w:lvl>
  </w:abstractNum>
  <w:abstractNum w:abstractNumId="6">
    <w:nsid w:val="1218534C"/>
    <w:multiLevelType w:val="multilevel"/>
    <w:tmpl w:val="A7A87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831800"/>
    <w:multiLevelType w:val="multilevel"/>
    <w:tmpl w:val="E668B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8A2B90"/>
    <w:multiLevelType w:val="multilevel"/>
    <w:tmpl w:val="C84A7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614E55"/>
    <w:multiLevelType w:val="multilevel"/>
    <w:tmpl w:val="B6F68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6"/>
  </w:num>
  <w:num w:numId="6">
    <w:abstractNumId w:val="1"/>
  </w:num>
  <w:num w:numId="7">
    <w:abstractNumId w:val="2"/>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F90"/>
    <w:rsid w:val="0003182D"/>
    <w:rsid w:val="00075C4B"/>
    <w:rsid w:val="00094129"/>
    <w:rsid w:val="000C5CE2"/>
    <w:rsid w:val="000D0AE6"/>
    <w:rsid w:val="000D15BF"/>
    <w:rsid w:val="000F08F6"/>
    <w:rsid w:val="00103018"/>
    <w:rsid w:val="001474D9"/>
    <w:rsid w:val="00172433"/>
    <w:rsid w:val="0019217A"/>
    <w:rsid w:val="0019365D"/>
    <w:rsid w:val="001E6462"/>
    <w:rsid w:val="001E6F76"/>
    <w:rsid w:val="001E764D"/>
    <w:rsid w:val="00207EE8"/>
    <w:rsid w:val="00212072"/>
    <w:rsid w:val="00253BCF"/>
    <w:rsid w:val="00261E8B"/>
    <w:rsid w:val="0028285D"/>
    <w:rsid w:val="00297F78"/>
    <w:rsid w:val="002A6929"/>
    <w:rsid w:val="002C6894"/>
    <w:rsid w:val="002E3723"/>
    <w:rsid w:val="00303DA5"/>
    <w:rsid w:val="003044BA"/>
    <w:rsid w:val="003417F8"/>
    <w:rsid w:val="0034216E"/>
    <w:rsid w:val="00350A62"/>
    <w:rsid w:val="00362249"/>
    <w:rsid w:val="0036398F"/>
    <w:rsid w:val="00370AD6"/>
    <w:rsid w:val="003742D5"/>
    <w:rsid w:val="003A3D4C"/>
    <w:rsid w:val="003A5060"/>
    <w:rsid w:val="003A6FA4"/>
    <w:rsid w:val="003B12C7"/>
    <w:rsid w:val="003B3AEB"/>
    <w:rsid w:val="003D049A"/>
    <w:rsid w:val="00403F89"/>
    <w:rsid w:val="00404F14"/>
    <w:rsid w:val="004558E6"/>
    <w:rsid w:val="004572A6"/>
    <w:rsid w:val="004606FA"/>
    <w:rsid w:val="00464BCC"/>
    <w:rsid w:val="004D7ECD"/>
    <w:rsid w:val="005215F2"/>
    <w:rsid w:val="0052473B"/>
    <w:rsid w:val="00543C49"/>
    <w:rsid w:val="00572178"/>
    <w:rsid w:val="005767B3"/>
    <w:rsid w:val="00582B8C"/>
    <w:rsid w:val="005841D6"/>
    <w:rsid w:val="005870E7"/>
    <w:rsid w:val="005906A9"/>
    <w:rsid w:val="005C4A78"/>
    <w:rsid w:val="005C63B1"/>
    <w:rsid w:val="005C73F2"/>
    <w:rsid w:val="005D1B02"/>
    <w:rsid w:val="005D567B"/>
    <w:rsid w:val="005E5F90"/>
    <w:rsid w:val="006003DC"/>
    <w:rsid w:val="00626465"/>
    <w:rsid w:val="00633AF3"/>
    <w:rsid w:val="00643CF9"/>
    <w:rsid w:val="00660332"/>
    <w:rsid w:val="0067282E"/>
    <w:rsid w:val="00675056"/>
    <w:rsid w:val="006A3AD1"/>
    <w:rsid w:val="006A41C5"/>
    <w:rsid w:val="006B2166"/>
    <w:rsid w:val="006B40E6"/>
    <w:rsid w:val="006C57B6"/>
    <w:rsid w:val="006D4D49"/>
    <w:rsid w:val="006E4ACA"/>
    <w:rsid w:val="006E5345"/>
    <w:rsid w:val="006F1C38"/>
    <w:rsid w:val="0072283B"/>
    <w:rsid w:val="007279C9"/>
    <w:rsid w:val="00734D97"/>
    <w:rsid w:val="00745F13"/>
    <w:rsid w:val="00754AB8"/>
    <w:rsid w:val="007A2846"/>
    <w:rsid w:val="007D7E79"/>
    <w:rsid w:val="00824C2F"/>
    <w:rsid w:val="00841DDA"/>
    <w:rsid w:val="00847DEC"/>
    <w:rsid w:val="00875B41"/>
    <w:rsid w:val="00897B47"/>
    <w:rsid w:val="008A38FC"/>
    <w:rsid w:val="008D712A"/>
    <w:rsid w:val="008F6783"/>
    <w:rsid w:val="008F709B"/>
    <w:rsid w:val="008F77B9"/>
    <w:rsid w:val="00914587"/>
    <w:rsid w:val="009254BD"/>
    <w:rsid w:val="009A6D4B"/>
    <w:rsid w:val="009B64DA"/>
    <w:rsid w:val="009C3AF2"/>
    <w:rsid w:val="009F3AFC"/>
    <w:rsid w:val="00A10D2E"/>
    <w:rsid w:val="00A11884"/>
    <w:rsid w:val="00A31787"/>
    <w:rsid w:val="00A3704B"/>
    <w:rsid w:val="00A538C5"/>
    <w:rsid w:val="00A62847"/>
    <w:rsid w:val="00A946DA"/>
    <w:rsid w:val="00A96AC5"/>
    <w:rsid w:val="00AA4AD9"/>
    <w:rsid w:val="00AB6D99"/>
    <w:rsid w:val="00AD176F"/>
    <w:rsid w:val="00AD7329"/>
    <w:rsid w:val="00AE730B"/>
    <w:rsid w:val="00B3678E"/>
    <w:rsid w:val="00B50866"/>
    <w:rsid w:val="00B83C17"/>
    <w:rsid w:val="00B8510E"/>
    <w:rsid w:val="00BA16BE"/>
    <w:rsid w:val="00BD08D6"/>
    <w:rsid w:val="00BD160C"/>
    <w:rsid w:val="00C02219"/>
    <w:rsid w:val="00C022BE"/>
    <w:rsid w:val="00C05793"/>
    <w:rsid w:val="00C113F4"/>
    <w:rsid w:val="00C26867"/>
    <w:rsid w:val="00C27B97"/>
    <w:rsid w:val="00C63641"/>
    <w:rsid w:val="00C820B8"/>
    <w:rsid w:val="00C956A5"/>
    <w:rsid w:val="00CE3F10"/>
    <w:rsid w:val="00D016A8"/>
    <w:rsid w:val="00D32812"/>
    <w:rsid w:val="00D42F0F"/>
    <w:rsid w:val="00D852BA"/>
    <w:rsid w:val="00DD21B4"/>
    <w:rsid w:val="00DD76C7"/>
    <w:rsid w:val="00DF6CCC"/>
    <w:rsid w:val="00E069D3"/>
    <w:rsid w:val="00E25085"/>
    <w:rsid w:val="00E511A7"/>
    <w:rsid w:val="00E5787A"/>
    <w:rsid w:val="00EA426F"/>
    <w:rsid w:val="00EB3951"/>
    <w:rsid w:val="00EB53EF"/>
    <w:rsid w:val="00EC2C21"/>
    <w:rsid w:val="00ED6623"/>
    <w:rsid w:val="00EF070D"/>
    <w:rsid w:val="00F30FC0"/>
    <w:rsid w:val="00F34AB6"/>
    <w:rsid w:val="00F62BF4"/>
    <w:rsid w:val="00F64F80"/>
    <w:rsid w:val="00FB08D8"/>
    <w:rsid w:val="00FE4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3F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A10D2E"/>
    <w:pPr>
      <w:keepNext/>
      <w:jc w:val="center"/>
      <w:outlineLvl w:val="1"/>
    </w:pPr>
    <w:rPr>
      <w:b/>
      <w:sz w:val="28"/>
      <w:szCs w:val="20"/>
    </w:rPr>
  </w:style>
  <w:style w:type="paragraph" w:styleId="3">
    <w:name w:val="heading 3"/>
    <w:basedOn w:val="a"/>
    <w:next w:val="a"/>
    <w:link w:val="30"/>
    <w:uiPriority w:val="9"/>
    <w:semiHidden/>
    <w:unhideWhenUsed/>
    <w:qFormat/>
    <w:rsid w:val="00B8510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767B3"/>
  </w:style>
  <w:style w:type="character" w:styleId="a3">
    <w:name w:val="Emphasis"/>
    <w:basedOn w:val="a0"/>
    <w:uiPriority w:val="20"/>
    <w:qFormat/>
    <w:rsid w:val="005767B3"/>
    <w:rPr>
      <w:i/>
      <w:iCs/>
    </w:rPr>
  </w:style>
  <w:style w:type="character" w:customStyle="1" w:styleId="hdrinner">
    <w:name w:val="hdr__inner"/>
    <w:basedOn w:val="a0"/>
    <w:rsid w:val="005870E7"/>
  </w:style>
  <w:style w:type="character" w:styleId="a4">
    <w:name w:val="Hyperlink"/>
    <w:basedOn w:val="a0"/>
    <w:uiPriority w:val="99"/>
    <w:unhideWhenUsed/>
    <w:rsid w:val="005870E7"/>
    <w:rPr>
      <w:color w:val="0000FF"/>
      <w:u w:val="single"/>
    </w:rPr>
  </w:style>
  <w:style w:type="paragraph" w:styleId="a5">
    <w:name w:val="Normal (Web)"/>
    <w:basedOn w:val="a"/>
    <w:uiPriority w:val="99"/>
    <w:unhideWhenUsed/>
    <w:rsid w:val="005870E7"/>
    <w:pPr>
      <w:spacing w:before="100" w:beforeAutospacing="1" w:after="100" w:afterAutospacing="1"/>
    </w:pPr>
  </w:style>
  <w:style w:type="table" w:styleId="a6">
    <w:name w:val="Table Grid"/>
    <w:basedOn w:val="a1"/>
    <w:rsid w:val="00C113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paragraph"/>
    <w:basedOn w:val="a"/>
    <w:rsid w:val="00F30FC0"/>
    <w:pPr>
      <w:spacing w:before="100" w:beforeAutospacing="1" w:after="100" w:afterAutospacing="1"/>
    </w:pPr>
  </w:style>
  <w:style w:type="character" w:customStyle="1" w:styleId="20">
    <w:name w:val="Заголовок 2 Знак"/>
    <w:basedOn w:val="a0"/>
    <w:link w:val="2"/>
    <w:semiHidden/>
    <w:rsid w:val="00A10D2E"/>
    <w:rPr>
      <w:rFonts w:ascii="Times New Roman" w:eastAsia="Times New Roman" w:hAnsi="Times New Roman" w:cs="Times New Roman"/>
      <w:b/>
      <w:sz w:val="28"/>
      <w:szCs w:val="20"/>
      <w:lang w:eastAsia="ru-RU"/>
    </w:rPr>
  </w:style>
  <w:style w:type="paragraph" w:styleId="a7">
    <w:name w:val="header"/>
    <w:basedOn w:val="a"/>
    <w:link w:val="a8"/>
    <w:rsid w:val="00297F78"/>
    <w:pPr>
      <w:tabs>
        <w:tab w:val="center" w:pos="4677"/>
        <w:tab w:val="right" w:pos="9355"/>
      </w:tabs>
    </w:pPr>
  </w:style>
  <w:style w:type="character" w:customStyle="1" w:styleId="a8">
    <w:name w:val="Верхний колонтитул Знак"/>
    <w:basedOn w:val="a0"/>
    <w:link w:val="a7"/>
    <w:rsid w:val="00297F78"/>
    <w:rPr>
      <w:rFonts w:ascii="Times New Roman" w:eastAsia="Times New Roman" w:hAnsi="Times New Roman" w:cs="Times New Roman"/>
      <w:sz w:val="24"/>
      <w:szCs w:val="24"/>
      <w:lang w:eastAsia="ru-RU"/>
    </w:rPr>
  </w:style>
  <w:style w:type="character" w:styleId="a9">
    <w:name w:val="Strong"/>
    <w:basedOn w:val="a0"/>
    <w:uiPriority w:val="22"/>
    <w:qFormat/>
    <w:rsid w:val="00D016A8"/>
    <w:rPr>
      <w:b/>
      <w:bCs/>
    </w:rPr>
  </w:style>
  <w:style w:type="character" w:customStyle="1" w:styleId="aa">
    <w:name w:val="Основной текст_"/>
    <w:basedOn w:val="a0"/>
    <w:link w:val="1"/>
    <w:rsid w:val="00DD76C7"/>
    <w:rPr>
      <w:rFonts w:ascii="Times New Roman" w:eastAsia="Times New Roman" w:hAnsi="Times New Roman" w:cs="Times New Roman"/>
      <w:spacing w:val="8"/>
      <w:shd w:val="clear" w:color="auto" w:fill="FFFFFF"/>
    </w:rPr>
  </w:style>
  <w:style w:type="paragraph" w:customStyle="1" w:styleId="1">
    <w:name w:val="Основной текст1"/>
    <w:basedOn w:val="a"/>
    <w:link w:val="aa"/>
    <w:rsid w:val="00DD76C7"/>
    <w:pPr>
      <w:widowControl w:val="0"/>
      <w:shd w:val="clear" w:color="auto" w:fill="FFFFFF"/>
      <w:spacing w:line="341" w:lineRule="exact"/>
      <w:jc w:val="center"/>
    </w:pPr>
    <w:rPr>
      <w:spacing w:val="8"/>
      <w:sz w:val="22"/>
      <w:szCs w:val="22"/>
      <w:lang w:eastAsia="en-US"/>
    </w:rPr>
  </w:style>
  <w:style w:type="paragraph" w:customStyle="1" w:styleId="21">
    <w:name w:val="Основной текст2"/>
    <w:basedOn w:val="a"/>
    <w:rsid w:val="00DD76C7"/>
    <w:pPr>
      <w:widowControl w:val="0"/>
      <w:shd w:val="clear" w:color="auto" w:fill="FFFFFF"/>
      <w:spacing w:line="317" w:lineRule="exact"/>
      <w:ind w:hanging="740"/>
    </w:pPr>
    <w:rPr>
      <w:color w:val="000000"/>
      <w:spacing w:val="3"/>
      <w:lang w:bidi="ru-RU"/>
    </w:rPr>
  </w:style>
  <w:style w:type="paragraph" w:customStyle="1" w:styleId="Style3">
    <w:name w:val="Style3"/>
    <w:basedOn w:val="a"/>
    <w:rsid w:val="006D4D49"/>
    <w:pPr>
      <w:widowControl w:val="0"/>
      <w:autoSpaceDE w:val="0"/>
      <w:autoSpaceDN w:val="0"/>
      <w:adjustRightInd w:val="0"/>
      <w:jc w:val="both"/>
    </w:pPr>
    <w:rPr>
      <w:rFonts w:ascii="Century Schoolbook" w:hAnsi="Century Schoolbook"/>
    </w:rPr>
  </w:style>
  <w:style w:type="paragraph" w:customStyle="1" w:styleId="Style5">
    <w:name w:val="Style5"/>
    <w:basedOn w:val="a"/>
    <w:rsid w:val="006D4D49"/>
    <w:pPr>
      <w:widowControl w:val="0"/>
      <w:autoSpaceDE w:val="0"/>
      <w:autoSpaceDN w:val="0"/>
      <w:adjustRightInd w:val="0"/>
      <w:spacing w:line="203" w:lineRule="exact"/>
    </w:pPr>
    <w:rPr>
      <w:rFonts w:ascii="Century Schoolbook" w:hAnsi="Century Schoolbook"/>
    </w:rPr>
  </w:style>
  <w:style w:type="paragraph" w:customStyle="1" w:styleId="Style6">
    <w:name w:val="Style6"/>
    <w:basedOn w:val="a"/>
    <w:rsid w:val="006D4D49"/>
    <w:pPr>
      <w:widowControl w:val="0"/>
      <w:autoSpaceDE w:val="0"/>
      <w:autoSpaceDN w:val="0"/>
      <w:adjustRightInd w:val="0"/>
      <w:jc w:val="both"/>
    </w:pPr>
    <w:rPr>
      <w:rFonts w:ascii="Century Schoolbook" w:hAnsi="Century Schoolbook"/>
    </w:rPr>
  </w:style>
  <w:style w:type="paragraph" w:customStyle="1" w:styleId="Style16">
    <w:name w:val="Style16"/>
    <w:basedOn w:val="a"/>
    <w:rsid w:val="006D4D49"/>
    <w:pPr>
      <w:widowControl w:val="0"/>
      <w:autoSpaceDE w:val="0"/>
      <w:autoSpaceDN w:val="0"/>
      <w:adjustRightInd w:val="0"/>
    </w:pPr>
    <w:rPr>
      <w:rFonts w:ascii="Century Schoolbook" w:hAnsi="Century Schoolbook"/>
    </w:rPr>
  </w:style>
  <w:style w:type="paragraph" w:customStyle="1" w:styleId="Style17">
    <w:name w:val="Style17"/>
    <w:basedOn w:val="a"/>
    <w:rsid w:val="006D4D49"/>
    <w:pPr>
      <w:widowControl w:val="0"/>
      <w:autoSpaceDE w:val="0"/>
      <w:autoSpaceDN w:val="0"/>
      <w:adjustRightInd w:val="0"/>
      <w:spacing w:line="230" w:lineRule="exact"/>
      <w:ind w:hanging="1824"/>
    </w:pPr>
    <w:rPr>
      <w:rFonts w:ascii="Century Schoolbook" w:hAnsi="Century Schoolbook"/>
    </w:rPr>
  </w:style>
  <w:style w:type="paragraph" w:customStyle="1" w:styleId="Style18">
    <w:name w:val="Style18"/>
    <w:basedOn w:val="a"/>
    <w:rsid w:val="006D4D49"/>
    <w:pPr>
      <w:widowControl w:val="0"/>
      <w:autoSpaceDE w:val="0"/>
      <w:autoSpaceDN w:val="0"/>
      <w:adjustRightInd w:val="0"/>
    </w:pPr>
    <w:rPr>
      <w:rFonts w:ascii="Century Schoolbook" w:hAnsi="Century Schoolbook"/>
    </w:rPr>
  </w:style>
  <w:style w:type="paragraph" w:customStyle="1" w:styleId="Style22">
    <w:name w:val="Style22"/>
    <w:basedOn w:val="a"/>
    <w:rsid w:val="006D4D49"/>
    <w:pPr>
      <w:widowControl w:val="0"/>
      <w:autoSpaceDE w:val="0"/>
      <w:autoSpaceDN w:val="0"/>
      <w:adjustRightInd w:val="0"/>
    </w:pPr>
    <w:rPr>
      <w:rFonts w:ascii="Century Schoolbook" w:hAnsi="Century Schoolbook"/>
    </w:rPr>
  </w:style>
  <w:style w:type="paragraph" w:customStyle="1" w:styleId="Style23">
    <w:name w:val="Style23"/>
    <w:basedOn w:val="a"/>
    <w:rsid w:val="006D4D49"/>
    <w:pPr>
      <w:widowControl w:val="0"/>
      <w:autoSpaceDE w:val="0"/>
      <w:autoSpaceDN w:val="0"/>
      <w:adjustRightInd w:val="0"/>
      <w:spacing w:line="152" w:lineRule="exact"/>
      <w:jc w:val="center"/>
    </w:pPr>
    <w:rPr>
      <w:rFonts w:ascii="Century Schoolbook" w:hAnsi="Century Schoolbook"/>
    </w:rPr>
  </w:style>
  <w:style w:type="paragraph" w:customStyle="1" w:styleId="Style25">
    <w:name w:val="Style25"/>
    <w:basedOn w:val="a"/>
    <w:rsid w:val="006D4D49"/>
    <w:pPr>
      <w:widowControl w:val="0"/>
      <w:autoSpaceDE w:val="0"/>
      <w:autoSpaceDN w:val="0"/>
      <w:adjustRightInd w:val="0"/>
    </w:pPr>
    <w:rPr>
      <w:rFonts w:ascii="Century Schoolbook" w:hAnsi="Century Schoolbook"/>
    </w:rPr>
  </w:style>
  <w:style w:type="paragraph" w:customStyle="1" w:styleId="Style28">
    <w:name w:val="Style28"/>
    <w:basedOn w:val="a"/>
    <w:rsid w:val="006D4D49"/>
    <w:pPr>
      <w:widowControl w:val="0"/>
      <w:autoSpaceDE w:val="0"/>
      <w:autoSpaceDN w:val="0"/>
      <w:adjustRightInd w:val="0"/>
      <w:spacing w:line="370" w:lineRule="exact"/>
      <w:ind w:firstLine="442"/>
    </w:pPr>
    <w:rPr>
      <w:rFonts w:ascii="Century Schoolbook" w:hAnsi="Century Schoolbook"/>
    </w:rPr>
  </w:style>
  <w:style w:type="character" w:customStyle="1" w:styleId="FontStyle38">
    <w:name w:val="Font Style38"/>
    <w:basedOn w:val="a0"/>
    <w:rsid w:val="006D4D49"/>
    <w:rPr>
      <w:rFonts w:ascii="Century Schoolbook" w:hAnsi="Century Schoolbook" w:cs="Century Schoolbook" w:hint="default"/>
      <w:sz w:val="14"/>
      <w:szCs w:val="14"/>
    </w:rPr>
  </w:style>
  <w:style w:type="character" w:customStyle="1" w:styleId="FontStyle41">
    <w:name w:val="Font Style41"/>
    <w:basedOn w:val="a0"/>
    <w:rsid w:val="006D4D49"/>
    <w:rPr>
      <w:rFonts w:ascii="Century Schoolbook" w:hAnsi="Century Schoolbook" w:cs="Century Schoolbook" w:hint="default"/>
      <w:sz w:val="14"/>
      <w:szCs w:val="14"/>
    </w:rPr>
  </w:style>
  <w:style w:type="character" w:customStyle="1" w:styleId="FontStyle42">
    <w:name w:val="Font Style42"/>
    <w:basedOn w:val="a0"/>
    <w:rsid w:val="006D4D49"/>
    <w:rPr>
      <w:rFonts w:ascii="Century Schoolbook" w:hAnsi="Century Schoolbook" w:cs="Century Schoolbook" w:hint="default"/>
      <w:b/>
      <w:bCs/>
      <w:sz w:val="16"/>
      <w:szCs w:val="16"/>
    </w:rPr>
  </w:style>
  <w:style w:type="character" w:customStyle="1" w:styleId="FontStyle43">
    <w:name w:val="Font Style43"/>
    <w:basedOn w:val="a0"/>
    <w:rsid w:val="006D4D49"/>
    <w:rPr>
      <w:rFonts w:ascii="Century Schoolbook" w:hAnsi="Century Schoolbook" w:cs="Century Schoolbook" w:hint="default"/>
      <w:b/>
      <w:bCs/>
      <w:sz w:val="18"/>
      <w:szCs w:val="18"/>
    </w:rPr>
  </w:style>
  <w:style w:type="character" w:customStyle="1" w:styleId="FontStyle44">
    <w:name w:val="Font Style44"/>
    <w:basedOn w:val="a0"/>
    <w:rsid w:val="006D4D49"/>
    <w:rPr>
      <w:rFonts w:ascii="Century Schoolbook" w:hAnsi="Century Schoolbook" w:cs="Century Schoolbook" w:hint="default"/>
      <w:sz w:val="18"/>
      <w:szCs w:val="18"/>
    </w:rPr>
  </w:style>
  <w:style w:type="character" w:customStyle="1" w:styleId="30">
    <w:name w:val="Заголовок 3 Знак"/>
    <w:basedOn w:val="a0"/>
    <w:link w:val="3"/>
    <w:uiPriority w:val="9"/>
    <w:semiHidden/>
    <w:rsid w:val="00B8510E"/>
    <w:rPr>
      <w:rFonts w:asciiTheme="majorHAnsi" w:eastAsiaTheme="majorEastAsia" w:hAnsiTheme="majorHAnsi" w:cstheme="majorBidi"/>
      <w:b/>
      <w:bCs/>
      <w:color w:val="4F81BD" w:themeColor="accent1"/>
      <w:sz w:val="24"/>
      <w:szCs w:val="24"/>
      <w:lang w:eastAsia="ru-RU"/>
    </w:rPr>
  </w:style>
  <w:style w:type="character" w:customStyle="1" w:styleId="segmenttitlenumber">
    <w:name w:val="segmenttitle__number"/>
    <w:basedOn w:val="a0"/>
    <w:rsid w:val="00B8510E"/>
  </w:style>
  <w:style w:type="character" w:customStyle="1" w:styleId="segmenttitletitle">
    <w:name w:val="segmenttitle__title"/>
    <w:basedOn w:val="a0"/>
    <w:rsid w:val="00B8510E"/>
  </w:style>
  <w:style w:type="character" w:customStyle="1" w:styleId="buttontitle">
    <w:name w:val="button__title"/>
    <w:basedOn w:val="a0"/>
    <w:rsid w:val="00B8510E"/>
  </w:style>
  <w:style w:type="character" w:customStyle="1" w:styleId="price">
    <w:name w:val="price"/>
    <w:basedOn w:val="a0"/>
    <w:rsid w:val="00B8510E"/>
  </w:style>
  <w:style w:type="character" w:customStyle="1" w:styleId="datesseparatordate">
    <w:name w:val="datesseparator__date"/>
    <w:basedOn w:val="a0"/>
    <w:rsid w:val="00B8510E"/>
  </w:style>
  <w:style w:type="character" w:customStyle="1" w:styleId="linkbackward">
    <w:name w:val="linkbackward"/>
    <w:basedOn w:val="a0"/>
    <w:rsid w:val="00B8510E"/>
  </w:style>
  <w:style w:type="character" w:customStyle="1" w:styleId="linkbackwardtitle">
    <w:name w:val="linkbackward__title"/>
    <w:basedOn w:val="a0"/>
    <w:rsid w:val="00B8510E"/>
  </w:style>
  <w:style w:type="paragraph" w:styleId="ab">
    <w:name w:val="Title"/>
    <w:basedOn w:val="a"/>
    <w:next w:val="a"/>
    <w:link w:val="ac"/>
    <w:uiPriority w:val="10"/>
    <w:qFormat/>
    <w:rsid w:val="00C0221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c">
    <w:name w:val="Название Знак"/>
    <w:basedOn w:val="a0"/>
    <w:link w:val="ab"/>
    <w:uiPriority w:val="10"/>
    <w:rsid w:val="00C02219"/>
    <w:rPr>
      <w:rFonts w:asciiTheme="majorHAnsi" w:eastAsiaTheme="majorEastAsia" w:hAnsiTheme="majorHAnsi" w:cstheme="majorBidi"/>
      <w:color w:val="17365D" w:themeColor="text2" w:themeShade="BF"/>
      <w:spacing w:val="5"/>
      <w:kern w:val="28"/>
      <w:sz w:val="52"/>
      <w:szCs w:val="52"/>
    </w:rPr>
  </w:style>
  <w:style w:type="paragraph" w:customStyle="1" w:styleId="txt-contquotep">
    <w:name w:val="txt-cont__quote__p"/>
    <w:basedOn w:val="a"/>
    <w:rsid w:val="0067282E"/>
    <w:pPr>
      <w:spacing w:before="100" w:beforeAutospacing="1" w:after="100" w:afterAutospacing="1"/>
    </w:pPr>
  </w:style>
  <w:style w:type="paragraph" w:customStyle="1" w:styleId="ConsPlusNonformat">
    <w:name w:val="ConsPlusNonformat"/>
    <w:rsid w:val="006003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003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2A6929"/>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d">
    <w:name w:val="FollowedHyperlink"/>
    <w:basedOn w:val="a0"/>
    <w:uiPriority w:val="99"/>
    <w:semiHidden/>
    <w:unhideWhenUsed/>
    <w:rsid w:val="00207EE8"/>
    <w:rPr>
      <w:color w:val="800080"/>
      <w:u w:val="single"/>
    </w:rPr>
  </w:style>
  <w:style w:type="paragraph" w:customStyle="1" w:styleId="xl63">
    <w:name w:val="xl63"/>
    <w:basedOn w:val="a"/>
    <w:rsid w:val="00207EE8"/>
    <w:pPr>
      <w:spacing w:before="100" w:beforeAutospacing="1" w:after="100" w:afterAutospacing="1"/>
    </w:pPr>
    <w:rPr>
      <w:color w:val="000000"/>
      <w:sz w:val="32"/>
      <w:szCs w:val="32"/>
    </w:rPr>
  </w:style>
  <w:style w:type="paragraph" w:customStyle="1" w:styleId="xl64">
    <w:name w:val="xl64"/>
    <w:basedOn w:val="a"/>
    <w:rsid w:val="00207EE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32"/>
      <w:szCs w:val="32"/>
    </w:rPr>
  </w:style>
  <w:style w:type="paragraph" w:customStyle="1" w:styleId="xl65">
    <w:name w:val="xl65"/>
    <w:basedOn w:val="a"/>
    <w:rsid w:val="00207EE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32"/>
      <w:szCs w:val="32"/>
    </w:rPr>
  </w:style>
  <w:style w:type="paragraph" w:customStyle="1" w:styleId="xl66">
    <w:name w:val="xl66"/>
    <w:basedOn w:val="a"/>
    <w:rsid w:val="00207EE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32"/>
      <w:szCs w:val="32"/>
    </w:rPr>
  </w:style>
  <w:style w:type="paragraph" w:customStyle="1" w:styleId="xl67">
    <w:name w:val="xl67"/>
    <w:basedOn w:val="a"/>
    <w:rsid w:val="00207EE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32"/>
      <w:szCs w:val="32"/>
    </w:rPr>
  </w:style>
  <w:style w:type="paragraph" w:customStyle="1" w:styleId="xl68">
    <w:name w:val="xl68"/>
    <w:basedOn w:val="a"/>
    <w:rsid w:val="00207EE8"/>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center"/>
    </w:pPr>
    <w:rPr>
      <w:sz w:val="32"/>
      <w:szCs w:val="32"/>
    </w:rPr>
  </w:style>
  <w:style w:type="paragraph" w:customStyle="1" w:styleId="xl69">
    <w:name w:val="xl69"/>
    <w:basedOn w:val="a"/>
    <w:rsid w:val="00207EE8"/>
    <w:pPr>
      <w:shd w:val="clear" w:color="000000" w:fill="FCD5B4"/>
      <w:spacing w:before="100" w:beforeAutospacing="1" w:after="100" w:afterAutospacing="1"/>
    </w:pPr>
    <w:rPr>
      <w:b/>
      <w:bCs/>
      <w:color w:val="FF0000"/>
      <w:sz w:val="32"/>
      <w:szCs w:val="32"/>
    </w:rPr>
  </w:style>
  <w:style w:type="paragraph" w:customStyle="1" w:styleId="xl70">
    <w:name w:val="xl70"/>
    <w:basedOn w:val="a"/>
    <w:rsid w:val="00207EE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32"/>
      <w:szCs w:val="32"/>
    </w:rPr>
  </w:style>
  <w:style w:type="paragraph" w:customStyle="1" w:styleId="xl71">
    <w:name w:val="xl71"/>
    <w:basedOn w:val="a"/>
    <w:rsid w:val="00207EE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32"/>
      <w:szCs w:val="32"/>
    </w:rPr>
  </w:style>
  <w:style w:type="paragraph" w:customStyle="1" w:styleId="xl72">
    <w:name w:val="xl72"/>
    <w:basedOn w:val="a"/>
    <w:rsid w:val="00207EE8"/>
    <w:pPr>
      <w:pBdr>
        <w:top w:val="single" w:sz="4" w:space="0" w:color="auto"/>
        <w:left w:val="single" w:sz="4" w:space="0" w:color="auto"/>
        <w:bottom w:val="single" w:sz="4" w:space="0" w:color="auto"/>
      </w:pBdr>
      <w:shd w:val="clear" w:color="000000" w:fill="D8E4BC"/>
      <w:spacing w:before="100" w:beforeAutospacing="1" w:after="100" w:afterAutospacing="1"/>
      <w:jc w:val="center"/>
      <w:textAlignment w:val="center"/>
    </w:pPr>
    <w:rPr>
      <w:sz w:val="32"/>
      <w:szCs w:val="32"/>
    </w:rPr>
  </w:style>
  <w:style w:type="paragraph" w:customStyle="1" w:styleId="xl73">
    <w:name w:val="xl73"/>
    <w:basedOn w:val="a"/>
    <w:rsid w:val="00207EE8"/>
    <w:pPr>
      <w:shd w:val="clear" w:color="000000" w:fill="D8E4BC"/>
      <w:spacing w:before="100" w:beforeAutospacing="1" w:after="100" w:afterAutospacing="1"/>
    </w:pPr>
    <w:rPr>
      <w:b/>
      <w:bCs/>
      <w:color w:val="FF0000"/>
      <w:sz w:val="32"/>
      <w:szCs w:val="32"/>
    </w:rPr>
  </w:style>
  <w:style w:type="paragraph" w:customStyle="1" w:styleId="xl74">
    <w:name w:val="xl74"/>
    <w:basedOn w:val="a"/>
    <w:rsid w:val="00207EE8"/>
    <w:pPr>
      <w:shd w:val="clear" w:color="000000" w:fill="D8E4BC"/>
      <w:spacing w:before="100" w:beforeAutospacing="1" w:after="100" w:afterAutospacing="1"/>
      <w:jc w:val="center"/>
      <w:textAlignment w:val="center"/>
    </w:pPr>
    <w:rPr>
      <w:sz w:val="32"/>
      <w:szCs w:val="32"/>
    </w:rPr>
  </w:style>
  <w:style w:type="paragraph" w:customStyle="1" w:styleId="xl75">
    <w:name w:val="xl75"/>
    <w:basedOn w:val="a"/>
    <w:rsid w:val="00207EE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color w:val="000000"/>
      <w:sz w:val="32"/>
      <w:szCs w:val="32"/>
    </w:rPr>
  </w:style>
  <w:style w:type="paragraph" w:customStyle="1" w:styleId="xl76">
    <w:name w:val="xl76"/>
    <w:basedOn w:val="a"/>
    <w:rsid w:val="00207EE8"/>
    <w:pPr>
      <w:shd w:val="clear" w:color="000000" w:fill="D8E4BC"/>
      <w:spacing w:before="100" w:beforeAutospacing="1" w:after="100" w:afterAutospacing="1"/>
      <w:jc w:val="center"/>
      <w:textAlignment w:val="center"/>
    </w:pPr>
  </w:style>
  <w:style w:type="paragraph" w:customStyle="1" w:styleId="xl77">
    <w:name w:val="xl77"/>
    <w:basedOn w:val="a"/>
    <w:rsid w:val="00207EE8"/>
    <w:pPr>
      <w:pBdr>
        <w:bottom w:val="single" w:sz="4" w:space="0" w:color="auto"/>
        <w:right w:val="single" w:sz="4" w:space="0" w:color="auto"/>
      </w:pBdr>
      <w:shd w:val="clear" w:color="000000" w:fill="D8E4BC"/>
      <w:spacing w:before="100" w:beforeAutospacing="1" w:after="100" w:afterAutospacing="1"/>
      <w:jc w:val="center"/>
      <w:textAlignment w:val="center"/>
    </w:pPr>
    <w:rPr>
      <w:sz w:val="32"/>
      <w:szCs w:val="32"/>
    </w:rPr>
  </w:style>
  <w:style w:type="paragraph" w:customStyle="1" w:styleId="xl78">
    <w:name w:val="xl78"/>
    <w:basedOn w:val="a"/>
    <w:rsid w:val="00207EE8"/>
    <w:pPr>
      <w:pBdr>
        <w:bottom w:val="single" w:sz="4" w:space="0" w:color="auto"/>
        <w:right w:val="single" w:sz="4" w:space="0" w:color="auto"/>
      </w:pBdr>
      <w:shd w:val="clear" w:color="000000" w:fill="E6B8B7"/>
      <w:spacing w:before="100" w:beforeAutospacing="1" w:after="100" w:afterAutospacing="1"/>
      <w:jc w:val="center"/>
      <w:textAlignment w:val="center"/>
    </w:pPr>
    <w:rPr>
      <w:sz w:val="32"/>
      <w:szCs w:val="32"/>
    </w:rPr>
  </w:style>
  <w:style w:type="paragraph" w:customStyle="1" w:styleId="xl79">
    <w:name w:val="xl79"/>
    <w:basedOn w:val="a"/>
    <w:rsid w:val="00207EE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color w:val="000000"/>
      <w:sz w:val="32"/>
      <w:szCs w:val="32"/>
    </w:rPr>
  </w:style>
  <w:style w:type="paragraph" w:customStyle="1" w:styleId="xl80">
    <w:name w:val="xl80"/>
    <w:basedOn w:val="a"/>
    <w:rsid w:val="00207EE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sz w:val="32"/>
      <w:szCs w:val="32"/>
    </w:rPr>
  </w:style>
  <w:style w:type="paragraph" w:customStyle="1" w:styleId="xl81">
    <w:name w:val="xl81"/>
    <w:basedOn w:val="a"/>
    <w:rsid w:val="00207EE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sz w:val="32"/>
      <w:szCs w:val="32"/>
    </w:rPr>
  </w:style>
  <w:style w:type="paragraph" w:customStyle="1" w:styleId="xl82">
    <w:name w:val="xl82"/>
    <w:basedOn w:val="a"/>
    <w:rsid w:val="00207EE8"/>
    <w:pPr>
      <w:shd w:val="clear" w:color="000000" w:fill="E6B8B7"/>
      <w:spacing w:before="100" w:beforeAutospacing="1" w:after="100" w:afterAutospacing="1"/>
      <w:jc w:val="center"/>
      <w:textAlignment w:val="center"/>
    </w:pPr>
  </w:style>
  <w:style w:type="paragraph" w:customStyle="1" w:styleId="xl83">
    <w:name w:val="xl83"/>
    <w:basedOn w:val="a"/>
    <w:rsid w:val="00207EE8"/>
    <w:pPr>
      <w:pBdr>
        <w:top w:val="single" w:sz="4" w:space="0" w:color="auto"/>
        <w:left w:val="single" w:sz="4" w:space="0" w:color="auto"/>
        <w:bottom w:val="single" w:sz="4" w:space="0" w:color="auto"/>
      </w:pBdr>
      <w:shd w:val="clear" w:color="000000" w:fill="E6B8B7"/>
      <w:spacing w:before="100" w:beforeAutospacing="1" w:after="100" w:afterAutospacing="1"/>
      <w:jc w:val="center"/>
      <w:textAlignment w:val="center"/>
    </w:pPr>
    <w:rPr>
      <w:sz w:val="32"/>
      <w:szCs w:val="32"/>
    </w:rPr>
  </w:style>
  <w:style w:type="paragraph" w:customStyle="1" w:styleId="xl84">
    <w:name w:val="xl84"/>
    <w:basedOn w:val="a"/>
    <w:rsid w:val="00207EE8"/>
    <w:pPr>
      <w:shd w:val="clear" w:color="000000" w:fill="E6B8B7"/>
      <w:spacing w:before="100" w:beforeAutospacing="1" w:after="100" w:afterAutospacing="1"/>
    </w:pPr>
    <w:rPr>
      <w:color w:val="FF0000"/>
      <w:sz w:val="32"/>
      <w:szCs w:val="32"/>
    </w:rPr>
  </w:style>
  <w:style w:type="paragraph" w:customStyle="1" w:styleId="xl85">
    <w:name w:val="xl85"/>
    <w:basedOn w:val="a"/>
    <w:rsid w:val="00207EE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32"/>
      <w:szCs w:val="32"/>
    </w:rPr>
  </w:style>
  <w:style w:type="paragraph" w:customStyle="1" w:styleId="xl86">
    <w:name w:val="xl86"/>
    <w:basedOn w:val="a"/>
    <w:rsid w:val="00207EE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32"/>
      <w:szCs w:val="32"/>
    </w:rPr>
  </w:style>
  <w:style w:type="paragraph" w:customStyle="1" w:styleId="xl87">
    <w:name w:val="xl87"/>
    <w:basedOn w:val="a"/>
    <w:rsid w:val="00207EE8"/>
    <w:pPr>
      <w:shd w:val="clear" w:color="000000" w:fill="FFFF00"/>
      <w:spacing w:before="100" w:beforeAutospacing="1" w:after="100" w:afterAutospacing="1"/>
    </w:pPr>
  </w:style>
  <w:style w:type="paragraph" w:customStyle="1" w:styleId="xl88">
    <w:name w:val="xl88"/>
    <w:basedOn w:val="a"/>
    <w:rsid w:val="00207EE8"/>
    <w:pPr>
      <w:shd w:val="clear" w:color="000000" w:fill="FFFFFF"/>
      <w:spacing w:before="100" w:beforeAutospacing="1" w:after="100" w:afterAutospacing="1"/>
      <w:jc w:val="center"/>
      <w:textAlignment w:val="center"/>
    </w:pPr>
    <w:rPr>
      <w:color w:val="000000"/>
      <w:sz w:val="32"/>
      <w:szCs w:val="32"/>
    </w:rPr>
  </w:style>
  <w:style w:type="paragraph" w:customStyle="1" w:styleId="xl89">
    <w:name w:val="xl89"/>
    <w:basedOn w:val="a"/>
    <w:rsid w:val="00207EE8"/>
    <w:pPr>
      <w:shd w:val="clear" w:color="000000" w:fill="FFFFFF"/>
      <w:spacing w:before="100" w:beforeAutospacing="1" w:after="100" w:afterAutospacing="1"/>
      <w:jc w:val="center"/>
      <w:textAlignment w:val="center"/>
    </w:pPr>
    <w:rPr>
      <w:color w:val="000000"/>
      <w:sz w:val="32"/>
      <w:szCs w:val="32"/>
    </w:rPr>
  </w:style>
  <w:style w:type="paragraph" w:customStyle="1" w:styleId="xl90">
    <w:name w:val="xl90"/>
    <w:basedOn w:val="a"/>
    <w:rsid w:val="00207EE8"/>
    <w:pPr>
      <w:shd w:val="clear" w:color="000000" w:fill="FFFFFF"/>
      <w:spacing w:before="100" w:beforeAutospacing="1" w:after="100" w:afterAutospacing="1"/>
      <w:jc w:val="center"/>
      <w:textAlignment w:val="center"/>
    </w:pPr>
    <w:rPr>
      <w:sz w:val="32"/>
      <w:szCs w:val="32"/>
    </w:rPr>
  </w:style>
  <w:style w:type="paragraph" w:customStyle="1" w:styleId="xl91">
    <w:name w:val="xl91"/>
    <w:basedOn w:val="a"/>
    <w:rsid w:val="00207EE8"/>
    <w:pPr>
      <w:shd w:val="clear" w:color="000000" w:fill="FFFFFF"/>
      <w:spacing w:before="100" w:beforeAutospacing="1" w:after="100" w:afterAutospacing="1"/>
    </w:pPr>
  </w:style>
  <w:style w:type="paragraph" w:customStyle="1" w:styleId="xl92">
    <w:name w:val="xl92"/>
    <w:basedOn w:val="a"/>
    <w:rsid w:val="00207EE8"/>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32"/>
      <w:szCs w:val="32"/>
    </w:rPr>
  </w:style>
  <w:style w:type="paragraph" w:customStyle="1" w:styleId="xl93">
    <w:name w:val="xl93"/>
    <w:basedOn w:val="a"/>
    <w:rsid w:val="00207EE8"/>
    <w:pPr>
      <w:pBdr>
        <w:left w:val="single" w:sz="4" w:space="0" w:color="auto"/>
        <w:right w:val="single" w:sz="4" w:space="0" w:color="auto"/>
      </w:pBdr>
      <w:shd w:val="clear" w:color="000000" w:fill="00FF00"/>
      <w:spacing w:before="100" w:beforeAutospacing="1" w:after="100" w:afterAutospacing="1"/>
      <w:jc w:val="center"/>
      <w:textAlignment w:val="center"/>
    </w:pPr>
    <w:rPr>
      <w:sz w:val="32"/>
      <w:szCs w:val="32"/>
    </w:rPr>
  </w:style>
  <w:style w:type="paragraph" w:customStyle="1" w:styleId="xl94">
    <w:name w:val="xl94"/>
    <w:basedOn w:val="a"/>
    <w:rsid w:val="00207EE8"/>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32"/>
      <w:szCs w:val="32"/>
    </w:rPr>
  </w:style>
  <w:style w:type="paragraph" w:customStyle="1" w:styleId="xl95">
    <w:name w:val="xl95"/>
    <w:basedOn w:val="a"/>
    <w:rsid w:val="00207E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96">
    <w:name w:val="xl96"/>
    <w:basedOn w:val="a"/>
    <w:rsid w:val="00207EE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32"/>
      <w:szCs w:val="32"/>
    </w:rPr>
  </w:style>
  <w:style w:type="paragraph" w:customStyle="1" w:styleId="xl97">
    <w:name w:val="xl97"/>
    <w:basedOn w:val="a"/>
    <w:rsid w:val="00207EE8"/>
    <w:pPr>
      <w:pBdr>
        <w:top w:val="single" w:sz="4" w:space="0" w:color="auto"/>
        <w:bottom w:val="single" w:sz="4" w:space="0" w:color="auto"/>
      </w:pBdr>
      <w:shd w:val="clear" w:color="000000" w:fill="FFFF00"/>
      <w:spacing w:before="100" w:beforeAutospacing="1" w:after="100" w:afterAutospacing="1"/>
      <w:jc w:val="center"/>
      <w:textAlignment w:val="center"/>
    </w:pPr>
    <w:rPr>
      <w:sz w:val="32"/>
      <w:szCs w:val="32"/>
    </w:rPr>
  </w:style>
  <w:style w:type="paragraph" w:customStyle="1" w:styleId="xl98">
    <w:name w:val="xl98"/>
    <w:basedOn w:val="a"/>
    <w:rsid w:val="00207EE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2"/>
      <w:szCs w:val="32"/>
    </w:rPr>
  </w:style>
  <w:style w:type="paragraph" w:customStyle="1" w:styleId="xl99">
    <w:name w:val="xl99"/>
    <w:basedOn w:val="a"/>
    <w:rsid w:val="00207EE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32"/>
      <w:szCs w:val="32"/>
    </w:rPr>
  </w:style>
  <w:style w:type="paragraph" w:customStyle="1" w:styleId="xl100">
    <w:name w:val="xl100"/>
    <w:basedOn w:val="a"/>
    <w:rsid w:val="00207EE8"/>
    <w:pPr>
      <w:pBdr>
        <w:top w:val="single" w:sz="4" w:space="0" w:color="auto"/>
        <w:left w:val="single" w:sz="4" w:space="0" w:color="auto"/>
      </w:pBdr>
      <w:shd w:val="clear" w:color="000000" w:fill="00FF00"/>
      <w:spacing w:before="100" w:beforeAutospacing="1" w:after="100" w:afterAutospacing="1"/>
      <w:jc w:val="center"/>
      <w:textAlignment w:val="center"/>
    </w:pPr>
    <w:rPr>
      <w:sz w:val="32"/>
      <w:szCs w:val="32"/>
    </w:rPr>
  </w:style>
  <w:style w:type="paragraph" w:customStyle="1" w:styleId="xl101">
    <w:name w:val="xl101"/>
    <w:basedOn w:val="a"/>
    <w:rsid w:val="00207EE8"/>
    <w:pPr>
      <w:pBdr>
        <w:left w:val="single" w:sz="4" w:space="0" w:color="auto"/>
        <w:bottom w:val="single" w:sz="4" w:space="0" w:color="auto"/>
      </w:pBdr>
      <w:spacing w:before="100" w:beforeAutospacing="1" w:after="100" w:afterAutospacing="1"/>
      <w:jc w:val="center"/>
      <w:textAlignment w:val="center"/>
    </w:pPr>
    <w:rPr>
      <w:sz w:val="32"/>
      <w:szCs w:val="32"/>
    </w:rPr>
  </w:style>
  <w:style w:type="paragraph" w:styleId="ae">
    <w:name w:val="Body Text Indent"/>
    <w:basedOn w:val="a"/>
    <w:link w:val="af"/>
    <w:semiHidden/>
    <w:unhideWhenUsed/>
    <w:rsid w:val="00875B41"/>
    <w:pPr>
      <w:spacing w:after="120"/>
      <w:ind w:left="283"/>
    </w:pPr>
    <w:rPr>
      <w:lang w:val="x-none" w:eastAsia="x-none"/>
    </w:rPr>
  </w:style>
  <w:style w:type="character" w:customStyle="1" w:styleId="af">
    <w:name w:val="Основной текст с отступом Знак"/>
    <w:basedOn w:val="a0"/>
    <w:link w:val="ae"/>
    <w:semiHidden/>
    <w:rsid w:val="00875B41"/>
    <w:rPr>
      <w:rFonts w:ascii="Times New Roman" w:eastAsia="Times New Roman" w:hAnsi="Times New Roman" w:cs="Times New Roman"/>
      <w:sz w:val="24"/>
      <w:szCs w:val="24"/>
      <w:lang w:val="x-none" w:eastAsia="x-none"/>
    </w:rPr>
  </w:style>
  <w:style w:type="paragraph" w:customStyle="1" w:styleId="sfst">
    <w:name w:val="sfst"/>
    <w:basedOn w:val="a"/>
    <w:rsid w:val="006F1C38"/>
    <w:pPr>
      <w:spacing w:before="100" w:beforeAutospacing="1" w:after="100" w:afterAutospacing="1"/>
    </w:pPr>
  </w:style>
  <w:style w:type="paragraph" w:styleId="af0">
    <w:name w:val="Block Text"/>
    <w:basedOn w:val="a"/>
    <w:semiHidden/>
    <w:unhideWhenUsed/>
    <w:rsid w:val="009F3AFC"/>
    <w:pPr>
      <w:ind w:left="-108" w:right="-108"/>
      <w:jc w:val="both"/>
    </w:pPr>
    <w:rPr>
      <w:sz w:val="28"/>
      <w:szCs w:val="20"/>
      <w:lang w:val="be-B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3F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A10D2E"/>
    <w:pPr>
      <w:keepNext/>
      <w:jc w:val="center"/>
      <w:outlineLvl w:val="1"/>
    </w:pPr>
    <w:rPr>
      <w:b/>
      <w:sz w:val="28"/>
      <w:szCs w:val="20"/>
    </w:rPr>
  </w:style>
  <w:style w:type="paragraph" w:styleId="3">
    <w:name w:val="heading 3"/>
    <w:basedOn w:val="a"/>
    <w:next w:val="a"/>
    <w:link w:val="30"/>
    <w:uiPriority w:val="9"/>
    <w:semiHidden/>
    <w:unhideWhenUsed/>
    <w:qFormat/>
    <w:rsid w:val="00B8510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767B3"/>
  </w:style>
  <w:style w:type="character" w:styleId="a3">
    <w:name w:val="Emphasis"/>
    <w:basedOn w:val="a0"/>
    <w:uiPriority w:val="20"/>
    <w:qFormat/>
    <w:rsid w:val="005767B3"/>
    <w:rPr>
      <w:i/>
      <w:iCs/>
    </w:rPr>
  </w:style>
  <w:style w:type="character" w:customStyle="1" w:styleId="hdrinner">
    <w:name w:val="hdr__inner"/>
    <w:basedOn w:val="a0"/>
    <w:rsid w:val="005870E7"/>
  </w:style>
  <w:style w:type="character" w:styleId="a4">
    <w:name w:val="Hyperlink"/>
    <w:basedOn w:val="a0"/>
    <w:uiPriority w:val="99"/>
    <w:unhideWhenUsed/>
    <w:rsid w:val="005870E7"/>
    <w:rPr>
      <w:color w:val="0000FF"/>
      <w:u w:val="single"/>
    </w:rPr>
  </w:style>
  <w:style w:type="paragraph" w:styleId="a5">
    <w:name w:val="Normal (Web)"/>
    <w:basedOn w:val="a"/>
    <w:uiPriority w:val="99"/>
    <w:unhideWhenUsed/>
    <w:rsid w:val="005870E7"/>
    <w:pPr>
      <w:spacing w:before="100" w:beforeAutospacing="1" w:after="100" w:afterAutospacing="1"/>
    </w:pPr>
  </w:style>
  <w:style w:type="table" w:styleId="a6">
    <w:name w:val="Table Grid"/>
    <w:basedOn w:val="a1"/>
    <w:rsid w:val="00C113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paragraph"/>
    <w:basedOn w:val="a"/>
    <w:rsid w:val="00F30FC0"/>
    <w:pPr>
      <w:spacing w:before="100" w:beforeAutospacing="1" w:after="100" w:afterAutospacing="1"/>
    </w:pPr>
  </w:style>
  <w:style w:type="character" w:customStyle="1" w:styleId="20">
    <w:name w:val="Заголовок 2 Знак"/>
    <w:basedOn w:val="a0"/>
    <w:link w:val="2"/>
    <w:semiHidden/>
    <w:rsid w:val="00A10D2E"/>
    <w:rPr>
      <w:rFonts w:ascii="Times New Roman" w:eastAsia="Times New Roman" w:hAnsi="Times New Roman" w:cs="Times New Roman"/>
      <w:b/>
      <w:sz w:val="28"/>
      <w:szCs w:val="20"/>
      <w:lang w:eastAsia="ru-RU"/>
    </w:rPr>
  </w:style>
  <w:style w:type="paragraph" w:styleId="a7">
    <w:name w:val="header"/>
    <w:basedOn w:val="a"/>
    <w:link w:val="a8"/>
    <w:rsid w:val="00297F78"/>
    <w:pPr>
      <w:tabs>
        <w:tab w:val="center" w:pos="4677"/>
        <w:tab w:val="right" w:pos="9355"/>
      </w:tabs>
    </w:pPr>
  </w:style>
  <w:style w:type="character" w:customStyle="1" w:styleId="a8">
    <w:name w:val="Верхний колонтитул Знак"/>
    <w:basedOn w:val="a0"/>
    <w:link w:val="a7"/>
    <w:rsid w:val="00297F78"/>
    <w:rPr>
      <w:rFonts w:ascii="Times New Roman" w:eastAsia="Times New Roman" w:hAnsi="Times New Roman" w:cs="Times New Roman"/>
      <w:sz w:val="24"/>
      <w:szCs w:val="24"/>
      <w:lang w:eastAsia="ru-RU"/>
    </w:rPr>
  </w:style>
  <w:style w:type="character" w:styleId="a9">
    <w:name w:val="Strong"/>
    <w:basedOn w:val="a0"/>
    <w:uiPriority w:val="22"/>
    <w:qFormat/>
    <w:rsid w:val="00D016A8"/>
    <w:rPr>
      <w:b/>
      <w:bCs/>
    </w:rPr>
  </w:style>
  <w:style w:type="character" w:customStyle="1" w:styleId="aa">
    <w:name w:val="Основной текст_"/>
    <w:basedOn w:val="a0"/>
    <w:link w:val="1"/>
    <w:rsid w:val="00DD76C7"/>
    <w:rPr>
      <w:rFonts w:ascii="Times New Roman" w:eastAsia="Times New Roman" w:hAnsi="Times New Roman" w:cs="Times New Roman"/>
      <w:spacing w:val="8"/>
      <w:shd w:val="clear" w:color="auto" w:fill="FFFFFF"/>
    </w:rPr>
  </w:style>
  <w:style w:type="paragraph" w:customStyle="1" w:styleId="1">
    <w:name w:val="Основной текст1"/>
    <w:basedOn w:val="a"/>
    <w:link w:val="aa"/>
    <w:rsid w:val="00DD76C7"/>
    <w:pPr>
      <w:widowControl w:val="0"/>
      <w:shd w:val="clear" w:color="auto" w:fill="FFFFFF"/>
      <w:spacing w:line="341" w:lineRule="exact"/>
      <w:jc w:val="center"/>
    </w:pPr>
    <w:rPr>
      <w:spacing w:val="8"/>
      <w:sz w:val="22"/>
      <w:szCs w:val="22"/>
      <w:lang w:eastAsia="en-US"/>
    </w:rPr>
  </w:style>
  <w:style w:type="paragraph" w:customStyle="1" w:styleId="21">
    <w:name w:val="Основной текст2"/>
    <w:basedOn w:val="a"/>
    <w:rsid w:val="00DD76C7"/>
    <w:pPr>
      <w:widowControl w:val="0"/>
      <w:shd w:val="clear" w:color="auto" w:fill="FFFFFF"/>
      <w:spacing w:line="317" w:lineRule="exact"/>
      <w:ind w:hanging="740"/>
    </w:pPr>
    <w:rPr>
      <w:color w:val="000000"/>
      <w:spacing w:val="3"/>
      <w:lang w:bidi="ru-RU"/>
    </w:rPr>
  </w:style>
  <w:style w:type="paragraph" w:customStyle="1" w:styleId="Style3">
    <w:name w:val="Style3"/>
    <w:basedOn w:val="a"/>
    <w:rsid w:val="006D4D49"/>
    <w:pPr>
      <w:widowControl w:val="0"/>
      <w:autoSpaceDE w:val="0"/>
      <w:autoSpaceDN w:val="0"/>
      <w:adjustRightInd w:val="0"/>
      <w:jc w:val="both"/>
    </w:pPr>
    <w:rPr>
      <w:rFonts w:ascii="Century Schoolbook" w:hAnsi="Century Schoolbook"/>
    </w:rPr>
  </w:style>
  <w:style w:type="paragraph" w:customStyle="1" w:styleId="Style5">
    <w:name w:val="Style5"/>
    <w:basedOn w:val="a"/>
    <w:rsid w:val="006D4D49"/>
    <w:pPr>
      <w:widowControl w:val="0"/>
      <w:autoSpaceDE w:val="0"/>
      <w:autoSpaceDN w:val="0"/>
      <w:adjustRightInd w:val="0"/>
      <w:spacing w:line="203" w:lineRule="exact"/>
    </w:pPr>
    <w:rPr>
      <w:rFonts w:ascii="Century Schoolbook" w:hAnsi="Century Schoolbook"/>
    </w:rPr>
  </w:style>
  <w:style w:type="paragraph" w:customStyle="1" w:styleId="Style6">
    <w:name w:val="Style6"/>
    <w:basedOn w:val="a"/>
    <w:rsid w:val="006D4D49"/>
    <w:pPr>
      <w:widowControl w:val="0"/>
      <w:autoSpaceDE w:val="0"/>
      <w:autoSpaceDN w:val="0"/>
      <w:adjustRightInd w:val="0"/>
      <w:jc w:val="both"/>
    </w:pPr>
    <w:rPr>
      <w:rFonts w:ascii="Century Schoolbook" w:hAnsi="Century Schoolbook"/>
    </w:rPr>
  </w:style>
  <w:style w:type="paragraph" w:customStyle="1" w:styleId="Style16">
    <w:name w:val="Style16"/>
    <w:basedOn w:val="a"/>
    <w:rsid w:val="006D4D49"/>
    <w:pPr>
      <w:widowControl w:val="0"/>
      <w:autoSpaceDE w:val="0"/>
      <w:autoSpaceDN w:val="0"/>
      <w:adjustRightInd w:val="0"/>
    </w:pPr>
    <w:rPr>
      <w:rFonts w:ascii="Century Schoolbook" w:hAnsi="Century Schoolbook"/>
    </w:rPr>
  </w:style>
  <w:style w:type="paragraph" w:customStyle="1" w:styleId="Style17">
    <w:name w:val="Style17"/>
    <w:basedOn w:val="a"/>
    <w:rsid w:val="006D4D49"/>
    <w:pPr>
      <w:widowControl w:val="0"/>
      <w:autoSpaceDE w:val="0"/>
      <w:autoSpaceDN w:val="0"/>
      <w:adjustRightInd w:val="0"/>
      <w:spacing w:line="230" w:lineRule="exact"/>
      <w:ind w:hanging="1824"/>
    </w:pPr>
    <w:rPr>
      <w:rFonts w:ascii="Century Schoolbook" w:hAnsi="Century Schoolbook"/>
    </w:rPr>
  </w:style>
  <w:style w:type="paragraph" w:customStyle="1" w:styleId="Style18">
    <w:name w:val="Style18"/>
    <w:basedOn w:val="a"/>
    <w:rsid w:val="006D4D49"/>
    <w:pPr>
      <w:widowControl w:val="0"/>
      <w:autoSpaceDE w:val="0"/>
      <w:autoSpaceDN w:val="0"/>
      <w:adjustRightInd w:val="0"/>
    </w:pPr>
    <w:rPr>
      <w:rFonts w:ascii="Century Schoolbook" w:hAnsi="Century Schoolbook"/>
    </w:rPr>
  </w:style>
  <w:style w:type="paragraph" w:customStyle="1" w:styleId="Style22">
    <w:name w:val="Style22"/>
    <w:basedOn w:val="a"/>
    <w:rsid w:val="006D4D49"/>
    <w:pPr>
      <w:widowControl w:val="0"/>
      <w:autoSpaceDE w:val="0"/>
      <w:autoSpaceDN w:val="0"/>
      <w:adjustRightInd w:val="0"/>
    </w:pPr>
    <w:rPr>
      <w:rFonts w:ascii="Century Schoolbook" w:hAnsi="Century Schoolbook"/>
    </w:rPr>
  </w:style>
  <w:style w:type="paragraph" w:customStyle="1" w:styleId="Style23">
    <w:name w:val="Style23"/>
    <w:basedOn w:val="a"/>
    <w:rsid w:val="006D4D49"/>
    <w:pPr>
      <w:widowControl w:val="0"/>
      <w:autoSpaceDE w:val="0"/>
      <w:autoSpaceDN w:val="0"/>
      <w:adjustRightInd w:val="0"/>
      <w:spacing w:line="152" w:lineRule="exact"/>
      <w:jc w:val="center"/>
    </w:pPr>
    <w:rPr>
      <w:rFonts w:ascii="Century Schoolbook" w:hAnsi="Century Schoolbook"/>
    </w:rPr>
  </w:style>
  <w:style w:type="paragraph" w:customStyle="1" w:styleId="Style25">
    <w:name w:val="Style25"/>
    <w:basedOn w:val="a"/>
    <w:rsid w:val="006D4D49"/>
    <w:pPr>
      <w:widowControl w:val="0"/>
      <w:autoSpaceDE w:val="0"/>
      <w:autoSpaceDN w:val="0"/>
      <w:adjustRightInd w:val="0"/>
    </w:pPr>
    <w:rPr>
      <w:rFonts w:ascii="Century Schoolbook" w:hAnsi="Century Schoolbook"/>
    </w:rPr>
  </w:style>
  <w:style w:type="paragraph" w:customStyle="1" w:styleId="Style28">
    <w:name w:val="Style28"/>
    <w:basedOn w:val="a"/>
    <w:rsid w:val="006D4D49"/>
    <w:pPr>
      <w:widowControl w:val="0"/>
      <w:autoSpaceDE w:val="0"/>
      <w:autoSpaceDN w:val="0"/>
      <w:adjustRightInd w:val="0"/>
      <w:spacing w:line="370" w:lineRule="exact"/>
      <w:ind w:firstLine="442"/>
    </w:pPr>
    <w:rPr>
      <w:rFonts w:ascii="Century Schoolbook" w:hAnsi="Century Schoolbook"/>
    </w:rPr>
  </w:style>
  <w:style w:type="character" w:customStyle="1" w:styleId="FontStyle38">
    <w:name w:val="Font Style38"/>
    <w:basedOn w:val="a0"/>
    <w:rsid w:val="006D4D49"/>
    <w:rPr>
      <w:rFonts w:ascii="Century Schoolbook" w:hAnsi="Century Schoolbook" w:cs="Century Schoolbook" w:hint="default"/>
      <w:sz w:val="14"/>
      <w:szCs w:val="14"/>
    </w:rPr>
  </w:style>
  <w:style w:type="character" w:customStyle="1" w:styleId="FontStyle41">
    <w:name w:val="Font Style41"/>
    <w:basedOn w:val="a0"/>
    <w:rsid w:val="006D4D49"/>
    <w:rPr>
      <w:rFonts w:ascii="Century Schoolbook" w:hAnsi="Century Schoolbook" w:cs="Century Schoolbook" w:hint="default"/>
      <w:sz w:val="14"/>
      <w:szCs w:val="14"/>
    </w:rPr>
  </w:style>
  <w:style w:type="character" w:customStyle="1" w:styleId="FontStyle42">
    <w:name w:val="Font Style42"/>
    <w:basedOn w:val="a0"/>
    <w:rsid w:val="006D4D49"/>
    <w:rPr>
      <w:rFonts w:ascii="Century Schoolbook" w:hAnsi="Century Schoolbook" w:cs="Century Schoolbook" w:hint="default"/>
      <w:b/>
      <w:bCs/>
      <w:sz w:val="16"/>
      <w:szCs w:val="16"/>
    </w:rPr>
  </w:style>
  <w:style w:type="character" w:customStyle="1" w:styleId="FontStyle43">
    <w:name w:val="Font Style43"/>
    <w:basedOn w:val="a0"/>
    <w:rsid w:val="006D4D49"/>
    <w:rPr>
      <w:rFonts w:ascii="Century Schoolbook" w:hAnsi="Century Schoolbook" w:cs="Century Schoolbook" w:hint="default"/>
      <w:b/>
      <w:bCs/>
      <w:sz w:val="18"/>
      <w:szCs w:val="18"/>
    </w:rPr>
  </w:style>
  <w:style w:type="character" w:customStyle="1" w:styleId="FontStyle44">
    <w:name w:val="Font Style44"/>
    <w:basedOn w:val="a0"/>
    <w:rsid w:val="006D4D49"/>
    <w:rPr>
      <w:rFonts w:ascii="Century Schoolbook" w:hAnsi="Century Schoolbook" w:cs="Century Schoolbook" w:hint="default"/>
      <w:sz w:val="18"/>
      <w:szCs w:val="18"/>
    </w:rPr>
  </w:style>
  <w:style w:type="character" w:customStyle="1" w:styleId="30">
    <w:name w:val="Заголовок 3 Знак"/>
    <w:basedOn w:val="a0"/>
    <w:link w:val="3"/>
    <w:uiPriority w:val="9"/>
    <w:semiHidden/>
    <w:rsid w:val="00B8510E"/>
    <w:rPr>
      <w:rFonts w:asciiTheme="majorHAnsi" w:eastAsiaTheme="majorEastAsia" w:hAnsiTheme="majorHAnsi" w:cstheme="majorBidi"/>
      <w:b/>
      <w:bCs/>
      <w:color w:val="4F81BD" w:themeColor="accent1"/>
      <w:sz w:val="24"/>
      <w:szCs w:val="24"/>
      <w:lang w:eastAsia="ru-RU"/>
    </w:rPr>
  </w:style>
  <w:style w:type="character" w:customStyle="1" w:styleId="segmenttitlenumber">
    <w:name w:val="segmenttitle__number"/>
    <w:basedOn w:val="a0"/>
    <w:rsid w:val="00B8510E"/>
  </w:style>
  <w:style w:type="character" w:customStyle="1" w:styleId="segmenttitletitle">
    <w:name w:val="segmenttitle__title"/>
    <w:basedOn w:val="a0"/>
    <w:rsid w:val="00B8510E"/>
  </w:style>
  <w:style w:type="character" w:customStyle="1" w:styleId="buttontitle">
    <w:name w:val="button__title"/>
    <w:basedOn w:val="a0"/>
    <w:rsid w:val="00B8510E"/>
  </w:style>
  <w:style w:type="character" w:customStyle="1" w:styleId="price">
    <w:name w:val="price"/>
    <w:basedOn w:val="a0"/>
    <w:rsid w:val="00B8510E"/>
  </w:style>
  <w:style w:type="character" w:customStyle="1" w:styleId="datesseparatordate">
    <w:name w:val="datesseparator__date"/>
    <w:basedOn w:val="a0"/>
    <w:rsid w:val="00B8510E"/>
  </w:style>
  <w:style w:type="character" w:customStyle="1" w:styleId="linkbackward">
    <w:name w:val="linkbackward"/>
    <w:basedOn w:val="a0"/>
    <w:rsid w:val="00B8510E"/>
  </w:style>
  <w:style w:type="character" w:customStyle="1" w:styleId="linkbackwardtitle">
    <w:name w:val="linkbackward__title"/>
    <w:basedOn w:val="a0"/>
    <w:rsid w:val="00B8510E"/>
  </w:style>
  <w:style w:type="paragraph" w:styleId="ab">
    <w:name w:val="Title"/>
    <w:basedOn w:val="a"/>
    <w:next w:val="a"/>
    <w:link w:val="ac"/>
    <w:uiPriority w:val="10"/>
    <w:qFormat/>
    <w:rsid w:val="00C0221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c">
    <w:name w:val="Название Знак"/>
    <w:basedOn w:val="a0"/>
    <w:link w:val="ab"/>
    <w:uiPriority w:val="10"/>
    <w:rsid w:val="00C02219"/>
    <w:rPr>
      <w:rFonts w:asciiTheme="majorHAnsi" w:eastAsiaTheme="majorEastAsia" w:hAnsiTheme="majorHAnsi" w:cstheme="majorBidi"/>
      <w:color w:val="17365D" w:themeColor="text2" w:themeShade="BF"/>
      <w:spacing w:val="5"/>
      <w:kern w:val="28"/>
      <w:sz w:val="52"/>
      <w:szCs w:val="52"/>
    </w:rPr>
  </w:style>
  <w:style w:type="paragraph" w:customStyle="1" w:styleId="txt-contquotep">
    <w:name w:val="txt-cont__quote__p"/>
    <w:basedOn w:val="a"/>
    <w:rsid w:val="0067282E"/>
    <w:pPr>
      <w:spacing w:before="100" w:beforeAutospacing="1" w:after="100" w:afterAutospacing="1"/>
    </w:pPr>
  </w:style>
  <w:style w:type="paragraph" w:customStyle="1" w:styleId="ConsPlusNonformat">
    <w:name w:val="ConsPlusNonformat"/>
    <w:rsid w:val="006003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003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2A6929"/>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d">
    <w:name w:val="FollowedHyperlink"/>
    <w:basedOn w:val="a0"/>
    <w:uiPriority w:val="99"/>
    <w:semiHidden/>
    <w:unhideWhenUsed/>
    <w:rsid w:val="00207EE8"/>
    <w:rPr>
      <w:color w:val="800080"/>
      <w:u w:val="single"/>
    </w:rPr>
  </w:style>
  <w:style w:type="paragraph" w:customStyle="1" w:styleId="xl63">
    <w:name w:val="xl63"/>
    <w:basedOn w:val="a"/>
    <w:rsid w:val="00207EE8"/>
    <w:pPr>
      <w:spacing w:before="100" w:beforeAutospacing="1" w:after="100" w:afterAutospacing="1"/>
    </w:pPr>
    <w:rPr>
      <w:color w:val="000000"/>
      <w:sz w:val="32"/>
      <w:szCs w:val="32"/>
    </w:rPr>
  </w:style>
  <w:style w:type="paragraph" w:customStyle="1" w:styleId="xl64">
    <w:name w:val="xl64"/>
    <w:basedOn w:val="a"/>
    <w:rsid w:val="00207EE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32"/>
      <w:szCs w:val="32"/>
    </w:rPr>
  </w:style>
  <w:style w:type="paragraph" w:customStyle="1" w:styleId="xl65">
    <w:name w:val="xl65"/>
    <w:basedOn w:val="a"/>
    <w:rsid w:val="00207EE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32"/>
      <w:szCs w:val="32"/>
    </w:rPr>
  </w:style>
  <w:style w:type="paragraph" w:customStyle="1" w:styleId="xl66">
    <w:name w:val="xl66"/>
    <w:basedOn w:val="a"/>
    <w:rsid w:val="00207EE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32"/>
      <w:szCs w:val="32"/>
    </w:rPr>
  </w:style>
  <w:style w:type="paragraph" w:customStyle="1" w:styleId="xl67">
    <w:name w:val="xl67"/>
    <w:basedOn w:val="a"/>
    <w:rsid w:val="00207EE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32"/>
      <w:szCs w:val="32"/>
    </w:rPr>
  </w:style>
  <w:style w:type="paragraph" w:customStyle="1" w:styleId="xl68">
    <w:name w:val="xl68"/>
    <w:basedOn w:val="a"/>
    <w:rsid w:val="00207EE8"/>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center"/>
    </w:pPr>
    <w:rPr>
      <w:sz w:val="32"/>
      <w:szCs w:val="32"/>
    </w:rPr>
  </w:style>
  <w:style w:type="paragraph" w:customStyle="1" w:styleId="xl69">
    <w:name w:val="xl69"/>
    <w:basedOn w:val="a"/>
    <w:rsid w:val="00207EE8"/>
    <w:pPr>
      <w:shd w:val="clear" w:color="000000" w:fill="FCD5B4"/>
      <w:spacing w:before="100" w:beforeAutospacing="1" w:after="100" w:afterAutospacing="1"/>
    </w:pPr>
    <w:rPr>
      <w:b/>
      <w:bCs/>
      <w:color w:val="FF0000"/>
      <w:sz w:val="32"/>
      <w:szCs w:val="32"/>
    </w:rPr>
  </w:style>
  <w:style w:type="paragraph" w:customStyle="1" w:styleId="xl70">
    <w:name w:val="xl70"/>
    <w:basedOn w:val="a"/>
    <w:rsid w:val="00207EE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32"/>
      <w:szCs w:val="32"/>
    </w:rPr>
  </w:style>
  <w:style w:type="paragraph" w:customStyle="1" w:styleId="xl71">
    <w:name w:val="xl71"/>
    <w:basedOn w:val="a"/>
    <w:rsid w:val="00207EE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32"/>
      <w:szCs w:val="32"/>
    </w:rPr>
  </w:style>
  <w:style w:type="paragraph" w:customStyle="1" w:styleId="xl72">
    <w:name w:val="xl72"/>
    <w:basedOn w:val="a"/>
    <w:rsid w:val="00207EE8"/>
    <w:pPr>
      <w:pBdr>
        <w:top w:val="single" w:sz="4" w:space="0" w:color="auto"/>
        <w:left w:val="single" w:sz="4" w:space="0" w:color="auto"/>
        <w:bottom w:val="single" w:sz="4" w:space="0" w:color="auto"/>
      </w:pBdr>
      <w:shd w:val="clear" w:color="000000" w:fill="D8E4BC"/>
      <w:spacing w:before="100" w:beforeAutospacing="1" w:after="100" w:afterAutospacing="1"/>
      <w:jc w:val="center"/>
      <w:textAlignment w:val="center"/>
    </w:pPr>
    <w:rPr>
      <w:sz w:val="32"/>
      <w:szCs w:val="32"/>
    </w:rPr>
  </w:style>
  <w:style w:type="paragraph" w:customStyle="1" w:styleId="xl73">
    <w:name w:val="xl73"/>
    <w:basedOn w:val="a"/>
    <w:rsid w:val="00207EE8"/>
    <w:pPr>
      <w:shd w:val="clear" w:color="000000" w:fill="D8E4BC"/>
      <w:spacing w:before="100" w:beforeAutospacing="1" w:after="100" w:afterAutospacing="1"/>
    </w:pPr>
    <w:rPr>
      <w:b/>
      <w:bCs/>
      <w:color w:val="FF0000"/>
      <w:sz w:val="32"/>
      <w:szCs w:val="32"/>
    </w:rPr>
  </w:style>
  <w:style w:type="paragraph" w:customStyle="1" w:styleId="xl74">
    <w:name w:val="xl74"/>
    <w:basedOn w:val="a"/>
    <w:rsid w:val="00207EE8"/>
    <w:pPr>
      <w:shd w:val="clear" w:color="000000" w:fill="D8E4BC"/>
      <w:spacing w:before="100" w:beforeAutospacing="1" w:after="100" w:afterAutospacing="1"/>
      <w:jc w:val="center"/>
      <w:textAlignment w:val="center"/>
    </w:pPr>
    <w:rPr>
      <w:sz w:val="32"/>
      <w:szCs w:val="32"/>
    </w:rPr>
  </w:style>
  <w:style w:type="paragraph" w:customStyle="1" w:styleId="xl75">
    <w:name w:val="xl75"/>
    <w:basedOn w:val="a"/>
    <w:rsid w:val="00207EE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color w:val="000000"/>
      <w:sz w:val="32"/>
      <w:szCs w:val="32"/>
    </w:rPr>
  </w:style>
  <w:style w:type="paragraph" w:customStyle="1" w:styleId="xl76">
    <w:name w:val="xl76"/>
    <w:basedOn w:val="a"/>
    <w:rsid w:val="00207EE8"/>
    <w:pPr>
      <w:shd w:val="clear" w:color="000000" w:fill="D8E4BC"/>
      <w:spacing w:before="100" w:beforeAutospacing="1" w:after="100" w:afterAutospacing="1"/>
      <w:jc w:val="center"/>
      <w:textAlignment w:val="center"/>
    </w:pPr>
  </w:style>
  <w:style w:type="paragraph" w:customStyle="1" w:styleId="xl77">
    <w:name w:val="xl77"/>
    <w:basedOn w:val="a"/>
    <w:rsid w:val="00207EE8"/>
    <w:pPr>
      <w:pBdr>
        <w:bottom w:val="single" w:sz="4" w:space="0" w:color="auto"/>
        <w:right w:val="single" w:sz="4" w:space="0" w:color="auto"/>
      </w:pBdr>
      <w:shd w:val="clear" w:color="000000" w:fill="D8E4BC"/>
      <w:spacing w:before="100" w:beforeAutospacing="1" w:after="100" w:afterAutospacing="1"/>
      <w:jc w:val="center"/>
      <w:textAlignment w:val="center"/>
    </w:pPr>
    <w:rPr>
      <w:sz w:val="32"/>
      <w:szCs w:val="32"/>
    </w:rPr>
  </w:style>
  <w:style w:type="paragraph" w:customStyle="1" w:styleId="xl78">
    <w:name w:val="xl78"/>
    <w:basedOn w:val="a"/>
    <w:rsid w:val="00207EE8"/>
    <w:pPr>
      <w:pBdr>
        <w:bottom w:val="single" w:sz="4" w:space="0" w:color="auto"/>
        <w:right w:val="single" w:sz="4" w:space="0" w:color="auto"/>
      </w:pBdr>
      <w:shd w:val="clear" w:color="000000" w:fill="E6B8B7"/>
      <w:spacing w:before="100" w:beforeAutospacing="1" w:after="100" w:afterAutospacing="1"/>
      <w:jc w:val="center"/>
      <w:textAlignment w:val="center"/>
    </w:pPr>
    <w:rPr>
      <w:sz w:val="32"/>
      <w:szCs w:val="32"/>
    </w:rPr>
  </w:style>
  <w:style w:type="paragraph" w:customStyle="1" w:styleId="xl79">
    <w:name w:val="xl79"/>
    <w:basedOn w:val="a"/>
    <w:rsid w:val="00207EE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color w:val="000000"/>
      <w:sz w:val="32"/>
      <w:szCs w:val="32"/>
    </w:rPr>
  </w:style>
  <w:style w:type="paragraph" w:customStyle="1" w:styleId="xl80">
    <w:name w:val="xl80"/>
    <w:basedOn w:val="a"/>
    <w:rsid w:val="00207EE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sz w:val="32"/>
      <w:szCs w:val="32"/>
    </w:rPr>
  </w:style>
  <w:style w:type="paragraph" w:customStyle="1" w:styleId="xl81">
    <w:name w:val="xl81"/>
    <w:basedOn w:val="a"/>
    <w:rsid w:val="00207EE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sz w:val="32"/>
      <w:szCs w:val="32"/>
    </w:rPr>
  </w:style>
  <w:style w:type="paragraph" w:customStyle="1" w:styleId="xl82">
    <w:name w:val="xl82"/>
    <w:basedOn w:val="a"/>
    <w:rsid w:val="00207EE8"/>
    <w:pPr>
      <w:shd w:val="clear" w:color="000000" w:fill="E6B8B7"/>
      <w:spacing w:before="100" w:beforeAutospacing="1" w:after="100" w:afterAutospacing="1"/>
      <w:jc w:val="center"/>
      <w:textAlignment w:val="center"/>
    </w:pPr>
  </w:style>
  <w:style w:type="paragraph" w:customStyle="1" w:styleId="xl83">
    <w:name w:val="xl83"/>
    <w:basedOn w:val="a"/>
    <w:rsid w:val="00207EE8"/>
    <w:pPr>
      <w:pBdr>
        <w:top w:val="single" w:sz="4" w:space="0" w:color="auto"/>
        <w:left w:val="single" w:sz="4" w:space="0" w:color="auto"/>
        <w:bottom w:val="single" w:sz="4" w:space="0" w:color="auto"/>
      </w:pBdr>
      <w:shd w:val="clear" w:color="000000" w:fill="E6B8B7"/>
      <w:spacing w:before="100" w:beforeAutospacing="1" w:after="100" w:afterAutospacing="1"/>
      <w:jc w:val="center"/>
      <w:textAlignment w:val="center"/>
    </w:pPr>
    <w:rPr>
      <w:sz w:val="32"/>
      <w:szCs w:val="32"/>
    </w:rPr>
  </w:style>
  <w:style w:type="paragraph" w:customStyle="1" w:styleId="xl84">
    <w:name w:val="xl84"/>
    <w:basedOn w:val="a"/>
    <w:rsid w:val="00207EE8"/>
    <w:pPr>
      <w:shd w:val="clear" w:color="000000" w:fill="E6B8B7"/>
      <w:spacing w:before="100" w:beforeAutospacing="1" w:after="100" w:afterAutospacing="1"/>
    </w:pPr>
    <w:rPr>
      <w:color w:val="FF0000"/>
      <w:sz w:val="32"/>
      <w:szCs w:val="32"/>
    </w:rPr>
  </w:style>
  <w:style w:type="paragraph" w:customStyle="1" w:styleId="xl85">
    <w:name w:val="xl85"/>
    <w:basedOn w:val="a"/>
    <w:rsid w:val="00207EE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32"/>
      <w:szCs w:val="32"/>
    </w:rPr>
  </w:style>
  <w:style w:type="paragraph" w:customStyle="1" w:styleId="xl86">
    <w:name w:val="xl86"/>
    <w:basedOn w:val="a"/>
    <w:rsid w:val="00207EE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32"/>
      <w:szCs w:val="32"/>
    </w:rPr>
  </w:style>
  <w:style w:type="paragraph" w:customStyle="1" w:styleId="xl87">
    <w:name w:val="xl87"/>
    <w:basedOn w:val="a"/>
    <w:rsid w:val="00207EE8"/>
    <w:pPr>
      <w:shd w:val="clear" w:color="000000" w:fill="FFFF00"/>
      <w:spacing w:before="100" w:beforeAutospacing="1" w:after="100" w:afterAutospacing="1"/>
    </w:pPr>
  </w:style>
  <w:style w:type="paragraph" w:customStyle="1" w:styleId="xl88">
    <w:name w:val="xl88"/>
    <w:basedOn w:val="a"/>
    <w:rsid w:val="00207EE8"/>
    <w:pPr>
      <w:shd w:val="clear" w:color="000000" w:fill="FFFFFF"/>
      <w:spacing w:before="100" w:beforeAutospacing="1" w:after="100" w:afterAutospacing="1"/>
      <w:jc w:val="center"/>
      <w:textAlignment w:val="center"/>
    </w:pPr>
    <w:rPr>
      <w:color w:val="000000"/>
      <w:sz w:val="32"/>
      <w:szCs w:val="32"/>
    </w:rPr>
  </w:style>
  <w:style w:type="paragraph" w:customStyle="1" w:styleId="xl89">
    <w:name w:val="xl89"/>
    <w:basedOn w:val="a"/>
    <w:rsid w:val="00207EE8"/>
    <w:pPr>
      <w:shd w:val="clear" w:color="000000" w:fill="FFFFFF"/>
      <w:spacing w:before="100" w:beforeAutospacing="1" w:after="100" w:afterAutospacing="1"/>
      <w:jc w:val="center"/>
      <w:textAlignment w:val="center"/>
    </w:pPr>
    <w:rPr>
      <w:color w:val="000000"/>
      <w:sz w:val="32"/>
      <w:szCs w:val="32"/>
    </w:rPr>
  </w:style>
  <w:style w:type="paragraph" w:customStyle="1" w:styleId="xl90">
    <w:name w:val="xl90"/>
    <w:basedOn w:val="a"/>
    <w:rsid w:val="00207EE8"/>
    <w:pPr>
      <w:shd w:val="clear" w:color="000000" w:fill="FFFFFF"/>
      <w:spacing w:before="100" w:beforeAutospacing="1" w:after="100" w:afterAutospacing="1"/>
      <w:jc w:val="center"/>
      <w:textAlignment w:val="center"/>
    </w:pPr>
    <w:rPr>
      <w:sz w:val="32"/>
      <w:szCs w:val="32"/>
    </w:rPr>
  </w:style>
  <w:style w:type="paragraph" w:customStyle="1" w:styleId="xl91">
    <w:name w:val="xl91"/>
    <w:basedOn w:val="a"/>
    <w:rsid w:val="00207EE8"/>
    <w:pPr>
      <w:shd w:val="clear" w:color="000000" w:fill="FFFFFF"/>
      <w:spacing w:before="100" w:beforeAutospacing="1" w:after="100" w:afterAutospacing="1"/>
    </w:pPr>
  </w:style>
  <w:style w:type="paragraph" w:customStyle="1" w:styleId="xl92">
    <w:name w:val="xl92"/>
    <w:basedOn w:val="a"/>
    <w:rsid w:val="00207EE8"/>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32"/>
      <w:szCs w:val="32"/>
    </w:rPr>
  </w:style>
  <w:style w:type="paragraph" w:customStyle="1" w:styleId="xl93">
    <w:name w:val="xl93"/>
    <w:basedOn w:val="a"/>
    <w:rsid w:val="00207EE8"/>
    <w:pPr>
      <w:pBdr>
        <w:left w:val="single" w:sz="4" w:space="0" w:color="auto"/>
        <w:right w:val="single" w:sz="4" w:space="0" w:color="auto"/>
      </w:pBdr>
      <w:shd w:val="clear" w:color="000000" w:fill="00FF00"/>
      <w:spacing w:before="100" w:beforeAutospacing="1" w:after="100" w:afterAutospacing="1"/>
      <w:jc w:val="center"/>
      <w:textAlignment w:val="center"/>
    </w:pPr>
    <w:rPr>
      <w:sz w:val="32"/>
      <w:szCs w:val="32"/>
    </w:rPr>
  </w:style>
  <w:style w:type="paragraph" w:customStyle="1" w:styleId="xl94">
    <w:name w:val="xl94"/>
    <w:basedOn w:val="a"/>
    <w:rsid w:val="00207EE8"/>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32"/>
      <w:szCs w:val="32"/>
    </w:rPr>
  </w:style>
  <w:style w:type="paragraph" w:customStyle="1" w:styleId="xl95">
    <w:name w:val="xl95"/>
    <w:basedOn w:val="a"/>
    <w:rsid w:val="00207E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96">
    <w:name w:val="xl96"/>
    <w:basedOn w:val="a"/>
    <w:rsid w:val="00207EE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32"/>
      <w:szCs w:val="32"/>
    </w:rPr>
  </w:style>
  <w:style w:type="paragraph" w:customStyle="1" w:styleId="xl97">
    <w:name w:val="xl97"/>
    <w:basedOn w:val="a"/>
    <w:rsid w:val="00207EE8"/>
    <w:pPr>
      <w:pBdr>
        <w:top w:val="single" w:sz="4" w:space="0" w:color="auto"/>
        <w:bottom w:val="single" w:sz="4" w:space="0" w:color="auto"/>
      </w:pBdr>
      <w:shd w:val="clear" w:color="000000" w:fill="FFFF00"/>
      <w:spacing w:before="100" w:beforeAutospacing="1" w:after="100" w:afterAutospacing="1"/>
      <w:jc w:val="center"/>
      <w:textAlignment w:val="center"/>
    </w:pPr>
    <w:rPr>
      <w:sz w:val="32"/>
      <w:szCs w:val="32"/>
    </w:rPr>
  </w:style>
  <w:style w:type="paragraph" w:customStyle="1" w:styleId="xl98">
    <w:name w:val="xl98"/>
    <w:basedOn w:val="a"/>
    <w:rsid w:val="00207EE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2"/>
      <w:szCs w:val="32"/>
    </w:rPr>
  </w:style>
  <w:style w:type="paragraph" w:customStyle="1" w:styleId="xl99">
    <w:name w:val="xl99"/>
    <w:basedOn w:val="a"/>
    <w:rsid w:val="00207EE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32"/>
      <w:szCs w:val="32"/>
    </w:rPr>
  </w:style>
  <w:style w:type="paragraph" w:customStyle="1" w:styleId="xl100">
    <w:name w:val="xl100"/>
    <w:basedOn w:val="a"/>
    <w:rsid w:val="00207EE8"/>
    <w:pPr>
      <w:pBdr>
        <w:top w:val="single" w:sz="4" w:space="0" w:color="auto"/>
        <w:left w:val="single" w:sz="4" w:space="0" w:color="auto"/>
      </w:pBdr>
      <w:shd w:val="clear" w:color="000000" w:fill="00FF00"/>
      <w:spacing w:before="100" w:beforeAutospacing="1" w:after="100" w:afterAutospacing="1"/>
      <w:jc w:val="center"/>
      <w:textAlignment w:val="center"/>
    </w:pPr>
    <w:rPr>
      <w:sz w:val="32"/>
      <w:szCs w:val="32"/>
    </w:rPr>
  </w:style>
  <w:style w:type="paragraph" w:customStyle="1" w:styleId="xl101">
    <w:name w:val="xl101"/>
    <w:basedOn w:val="a"/>
    <w:rsid w:val="00207EE8"/>
    <w:pPr>
      <w:pBdr>
        <w:left w:val="single" w:sz="4" w:space="0" w:color="auto"/>
        <w:bottom w:val="single" w:sz="4" w:space="0" w:color="auto"/>
      </w:pBdr>
      <w:spacing w:before="100" w:beforeAutospacing="1" w:after="100" w:afterAutospacing="1"/>
      <w:jc w:val="center"/>
      <w:textAlignment w:val="center"/>
    </w:pPr>
    <w:rPr>
      <w:sz w:val="32"/>
      <w:szCs w:val="32"/>
    </w:rPr>
  </w:style>
  <w:style w:type="paragraph" w:styleId="ae">
    <w:name w:val="Body Text Indent"/>
    <w:basedOn w:val="a"/>
    <w:link w:val="af"/>
    <w:semiHidden/>
    <w:unhideWhenUsed/>
    <w:rsid w:val="00875B41"/>
    <w:pPr>
      <w:spacing w:after="120"/>
      <w:ind w:left="283"/>
    </w:pPr>
    <w:rPr>
      <w:lang w:val="x-none" w:eastAsia="x-none"/>
    </w:rPr>
  </w:style>
  <w:style w:type="character" w:customStyle="1" w:styleId="af">
    <w:name w:val="Основной текст с отступом Знак"/>
    <w:basedOn w:val="a0"/>
    <w:link w:val="ae"/>
    <w:semiHidden/>
    <w:rsid w:val="00875B41"/>
    <w:rPr>
      <w:rFonts w:ascii="Times New Roman" w:eastAsia="Times New Roman" w:hAnsi="Times New Roman" w:cs="Times New Roman"/>
      <w:sz w:val="24"/>
      <w:szCs w:val="24"/>
      <w:lang w:val="x-none" w:eastAsia="x-none"/>
    </w:rPr>
  </w:style>
  <w:style w:type="paragraph" w:customStyle="1" w:styleId="sfst">
    <w:name w:val="sfst"/>
    <w:basedOn w:val="a"/>
    <w:rsid w:val="006F1C38"/>
    <w:pPr>
      <w:spacing w:before="100" w:beforeAutospacing="1" w:after="100" w:afterAutospacing="1"/>
    </w:pPr>
  </w:style>
  <w:style w:type="paragraph" w:styleId="af0">
    <w:name w:val="Block Text"/>
    <w:basedOn w:val="a"/>
    <w:semiHidden/>
    <w:unhideWhenUsed/>
    <w:rsid w:val="009F3AFC"/>
    <w:pPr>
      <w:ind w:left="-108" w:right="-108"/>
      <w:jc w:val="both"/>
    </w:pPr>
    <w:rPr>
      <w:sz w:val="28"/>
      <w:szCs w:val="20"/>
      <w:lang w:val="be-B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5757">
      <w:bodyDiv w:val="1"/>
      <w:marLeft w:val="0"/>
      <w:marRight w:val="0"/>
      <w:marTop w:val="0"/>
      <w:marBottom w:val="0"/>
      <w:divBdr>
        <w:top w:val="none" w:sz="0" w:space="0" w:color="auto"/>
        <w:left w:val="none" w:sz="0" w:space="0" w:color="auto"/>
        <w:bottom w:val="none" w:sz="0" w:space="0" w:color="auto"/>
        <w:right w:val="none" w:sz="0" w:space="0" w:color="auto"/>
      </w:divBdr>
    </w:div>
    <w:div w:id="67117647">
      <w:bodyDiv w:val="1"/>
      <w:marLeft w:val="0"/>
      <w:marRight w:val="0"/>
      <w:marTop w:val="0"/>
      <w:marBottom w:val="0"/>
      <w:divBdr>
        <w:top w:val="none" w:sz="0" w:space="0" w:color="auto"/>
        <w:left w:val="none" w:sz="0" w:space="0" w:color="auto"/>
        <w:bottom w:val="none" w:sz="0" w:space="0" w:color="auto"/>
        <w:right w:val="none" w:sz="0" w:space="0" w:color="auto"/>
      </w:divBdr>
    </w:div>
    <w:div w:id="232664303">
      <w:bodyDiv w:val="1"/>
      <w:marLeft w:val="0"/>
      <w:marRight w:val="0"/>
      <w:marTop w:val="0"/>
      <w:marBottom w:val="0"/>
      <w:divBdr>
        <w:top w:val="none" w:sz="0" w:space="0" w:color="auto"/>
        <w:left w:val="none" w:sz="0" w:space="0" w:color="auto"/>
        <w:bottom w:val="none" w:sz="0" w:space="0" w:color="auto"/>
        <w:right w:val="none" w:sz="0" w:space="0" w:color="auto"/>
      </w:divBdr>
    </w:div>
    <w:div w:id="262684629">
      <w:bodyDiv w:val="1"/>
      <w:marLeft w:val="0"/>
      <w:marRight w:val="0"/>
      <w:marTop w:val="0"/>
      <w:marBottom w:val="0"/>
      <w:divBdr>
        <w:top w:val="none" w:sz="0" w:space="0" w:color="auto"/>
        <w:left w:val="none" w:sz="0" w:space="0" w:color="auto"/>
        <w:bottom w:val="none" w:sz="0" w:space="0" w:color="auto"/>
        <w:right w:val="none" w:sz="0" w:space="0" w:color="auto"/>
      </w:divBdr>
    </w:div>
    <w:div w:id="299001049">
      <w:bodyDiv w:val="1"/>
      <w:marLeft w:val="0"/>
      <w:marRight w:val="0"/>
      <w:marTop w:val="0"/>
      <w:marBottom w:val="0"/>
      <w:divBdr>
        <w:top w:val="none" w:sz="0" w:space="0" w:color="auto"/>
        <w:left w:val="none" w:sz="0" w:space="0" w:color="auto"/>
        <w:bottom w:val="none" w:sz="0" w:space="0" w:color="auto"/>
        <w:right w:val="none" w:sz="0" w:space="0" w:color="auto"/>
      </w:divBdr>
    </w:div>
    <w:div w:id="300498375">
      <w:bodyDiv w:val="1"/>
      <w:marLeft w:val="0"/>
      <w:marRight w:val="0"/>
      <w:marTop w:val="0"/>
      <w:marBottom w:val="0"/>
      <w:divBdr>
        <w:top w:val="none" w:sz="0" w:space="0" w:color="auto"/>
        <w:left w:val="none" w:sz="0" w:space="0" w:color="auto"/>
        <w:bottom w:val="none" w:sz="0" w:space="0" w:color="auto"/>
        <w:right w:val="none" w:sz="0" w:space="0" w:color="auto"/>
      </w:divBdr>
      <w:divsChild>
        <w:div w:id="1102340203">
          <w:marLeft w:val="0"/>
          <w:marRight w:val="0"/>
          <w:marTop w:val="0"/>
          <w:marBottom w:val="0"/>
          <w:divBdr>
            <w:top w:val="none" w:sz="0" w:space="0" w:color="auto"/>
            <w:left w:val="none" w:sz="0" w:space="0" w:color="auto"/>
            <w:bottom w:val="none" w:sz="0" w:space="0" w:color="auto"/>
            <w:right w:val="none" w:sz="0" w:space="0" w:color="auto"/>
          </w:divBdr>
        </w:div>
      </w:divsChild>
    </w:div>
    <w:div w:id="355470360">
      <w:bodyDiv w:val="1"/>
      <w:marLeft w:val="0"/>
      <w:marRight w:val="0"/>
      <w:marTop w:val="0"/>
      <w:marBottom w:val="0"/>
      <w:divBdr>
        <w:top w:val="none" w:sz="0" w:space="0" w:color="auto"/>
        <w:left w:val="none" w:sz="0" w:space="0" w:color="auto"/>
        <w:bottom w:val="none" w:sz="0" w:space="0" w:color="auto"/>
        <w:right w:val="none" w:sz="0" w:space="0" w:color="auto"/>
      </w:divBdr>
    </w:div>
    <w:div w:id="454566588">
      <w:bodyDiv w:val="1"/>
      <w:marLeft w:val="0"/>
      <w:marRight w:val="0"/>
      <w:marTop w:val="0"/>
      <w:marBottom w:val="0"/>
      <w:divBdr>
        <w:top w:val="none" w:sz="0" w:space="0" w:color="auto"/>
        <w:left w:val="none" w:sz="0" w:space="0" w:color="auto"/>
        <w:bottom w:val="none" w:sz="0" w:space="0" w:color="auto"/>
        <w:right w:val="none" w:sz="0" w:space="0" w:color="auto"/>
      </w:divBdr>
    </w:div>
    <w:div w:id="483396546">
      <w:bodyDiv w:val="1"/>
      <w:marLeft w:val="0"/>
      <w:marRight w:val="0"/>
      <w:marTop w:val="0"/>
      <w:marBottom w:val="0"/>
      <w:divBdr>
        <w:top w:val="none" w:sz="0" w:space="0" w:color="auto"/>
        <w:left w:val="none" w:sz="0" w:space="0" w:color="auto"/>
        <w:bottom w:val="none" w:sz="0" w:space="0" w:color="auto"/>
        <w:right w:val="none" w:sz="0" w:space="0" w:color="auto"/>
      </w:divBdr>
    </w:div>
    <w:div w:id="505445246">
      <w:bodyDiv w:val="1"/>
      <w:marLeft w:val="0"/>
      <w:marRight w:val="0"/>
      <w:marTop w:val="0"/>
      <w:marBottom w:val="0"/>
      <w:divBdr>
        <w:top w:val="none" w:sz="0" w:space="0" w:color="auto"/>
        <w:left w:val="none" w:sz="0" w:space="0" w:color="auto"/>
        <w:bottom w:val="none" w:sz="0" w:space="0" w:color="auto"/>
        <w:right w:val="none" w:sz="0" w:space="0" w:color="auto"/>
      </w:divBdr>
    </w:div>
    <w:div w:id="584189734">
      <w:bodyDiv w:val="1"/>
      <w:marLeft w:val="0"/>
      <w:marRight w:val="0"/>
      <w:marTop w:val="0"/>
      <w:marBottom w:val="0"/>
      <w:divBdr>
        <w:top w:val="none" w:sz="0" w:space="0" w:color="auto"/>
        <w:left w:val="none" w:sz="0" w:space="0" w:color="auto"/>
        <w:bottom w:val="none" w:sz="0" w:space="0" w:color="auto"/>
        <w:right w:val="none" w:sz="0" w:space="0" w:color="auto"/>
      </w:divBdr>
    </w:div>
    <w:div w:id="623731460">
      <w:bodyDiv w:val="1"/>
      <w:marLeft w:val="0"/>
      <w:marRight w:val="0"/>
      <w:marTop w:val="0"/>
      <w:marBottom w:val="0"/>
      <w:divBdr>
        <w:top w:val="none" w:sz="0" w:space="0" w:color="auto"/>
        <w:left w:val="none" w:sz="0" w:space="0" w:color="auto"/>
        <w:bottom w:val="none" w:sz="0" w:space="0" w:color="auto"/>
        <w:right w:val="none" w:sz="0" w:space="0" w:color="auto"/>
      </w:divBdr>
    </w:div>
    <w:div w:id="696347696">
      <w:bodyDiv w:val="1"/>
      <w:marLeft w:val="0"/>
      <w:marRight w:val="0"/>
      <w:marTop w:val="0"/>
      <w:marBottom w:val="0"/>
      <w:divBdr>
        <w:top w:val="none" w:sz="0" w:space="0" w:color="auto"/>
        <w:left w:val="none" w:sz="0" w:space="0" w:color="auto"/>
        <w:bottom w:val="none" w:sz="0" w:space="0" w:color="auto"/>
        <w:right w:val="none" w:sz="0" w:space="0" w:color="auto"/>
      </w:divBdr>
    </w:div>
    <w:div w:id="772284230">
      <w:bodyDiv w:val="1"/>
      <w:marLeft w:val="0"/>
      <w:marRight w:val="0"/>
      <w:marTop w:val="0"/>
      <w:marBottom w:val="0"/>
      <w:divBdr>
        <w:top w:val="none" w:sz="0" w:space="0" w:color="auto"/>
        <w:left w:val="none" w:sz="0" w:space="0" w:color="auto"/>
        <w:bottom w:val="none" w:sz="0" w:space="0" w:color="auto"/>
        <w:right w:val="none" w:sz="0" w:space="0" w:color="auto"/>
      </w:divBdr>
    </w:div>
    <w:div w:id="862396653">
      <w:bodyDiv w:val="1"/>
      <w:marLeft w:val="0"/>
      <w:marRight w:val="0"/>
      <w:marTop w:val="0"/>
      <w:marBottom w:val="0"/>
      <w:divBdr>
        <w:top w:val="none" w:sz="0" w:space="0" w:color="auto"/>
        <w:left w:val="none" w:sz="0" w:space="0" w:color="auto"/>
        <w:bottom w:val="none" w:sz="0" w:space="0" w:color="auto"/>
        <w:right w:val="none" w:sz="0" w:space="0" w:color="auto"/>
      </w:divBdr>
    </w:div>
    <w:div w:id="946035587">
      <w:bodyDiv w:val="1"/>
      <w:marLeft w:val="0"/>
      <w:marRight w:val="0"/>
      <w:marTop w:val="0"/>
      <w:marBottom w:val="0"/>
      <w:divBdr>
        <w:top w:val="none" w:sz="0" w:space="0" w:color="auto"/>
        <w:left w:val="none" w:sz="0" w:space="0" w:color="auto"/>
        <w:bottom w:val="none" w:sz="0" w:space="0" w:color="auto"/>
        <w:right w:val="none" w:sz="0" w:space="0" w:color="auto"/>
      </w:divBdr>
    </w:div>
    <w:div w:id="946428461">
      <w:bodyDiv w:val="1"/>
      <w:marLeft w:val="0"/>
      <w:marRight w:val="0"/>
      <w:marTop w:val="0"/>
      <w:marBottom w:val="0"/>
      <w:divBdr>
        <w:top w:val="none" w:sz="0" w:space="0" w:color="auto"/>
        <w:left w:val="none" w:sz="0" w:space="0" w:color="auto"/>
        <w:bottom w:val="none" w:sz="0" w:space="0" w:color="auto"/>
        <w:right w:val="none" w:sz="0" w:space="0" w:color="auto"/>
      </w:divBdr>
    </w:div>
    <w:div w:id="1003508706">
      <w:bodyDiv w:val="1"/>
      <w:marLeft w:val="0"/>
      <w:marRight w:val="0"/>
      <w:marTop w:val="0"/>
      <w:marBottom w:val="0"/>
      <w:divBdr>
        <w:top w:val="none" w:sz="0" w:space="0" w:color="auto"/>
        <w:left w:val="none" w:sz="0" w:space="0" w:color="auto"/>
        <w:bottom w:val="none" w:sz="0" w:space="0" w:color="auto"/>
        <w:right w:val="none" w:sz="0" w:space="0" w:color="auto"/>
      </w:divBdr>
    </w:div>
    <w:div w:id="1016275925">
      <w:bodyDiv w:val="1"/>
      <w:marLeft w:val="0"/>
      <w:marRight w:val="0"/>
      <w:marTop w:val="0"/>
      <w:marBottom w:val="0"/>
      <w:divBdr>
        <w:top w:val="none" w:sz="0" w:space="0" w:color="auto"/>
        <w:left w:val="none" w:sz="0" w:space="0" w:color="auto"/>
        <w:bottom w:val="none" w:sz="0" w:space="0" w:color="auto"/>
        <w:right w:val="none" w:sz="0" w:space="0" w:color="auto"/>
      </w:divBdr>
      <w:divsChild>
        <w:div w:id="840855201">
          <w:marLeft w:val="0"/>
          <w:marRight w:val="0"/>
          <w:marTop w:val="0"/>
          <w:marBottom w:val="0"/>
          <w:divBdr>
            <w:top w:val="none" w:sz="0" w:space="0" w:color="auto"/>
            <w:left w:val="none" w:sz="0" w:space="0" w:color="auto"/>
            <w:bottom w:val="none" w:sz="0" w:space="0" w:color="auto"/>
            <w:right w:val="none" w:sz="0" w:space="0" w:color="auto"/>
          </w:divBdr>
        </w:div>
      </w:divsChild>
    </w:div>
    <w:div w:id="1047293593">
      <w:bodyDiv w:val="1"/>
      <w:marLeft w:val="0"/>
      <w:marRight w:val="0"/>
      <w:marTop w:val="0"/>
      <w:marBottom w:val="0"/>
      <w:divBdr>
        <w:top w:val="none" w:sz="0" w:space="0" w:color="auto"/>
        <w:left w:val="none" w:sz="0" w:space="0" w:color="auto"/>
        <w:bottom w:val="none" w:sz="0" w:space="0" w:color="auto"/>
        <w:right w:val="none" w:sz="0" w:space="0" w:color="auto"/>
      </w:divBdr>
      <w:divsChild>
        <w:div w:id="1919318539">
          <w:marLeft w:val="0"/>
          <w:marRight w:val="0"/>
          <w:marTop w:val="450"/>
          <w:marBottom w:val="300"/>
          <w:divBdr>
            <w:top w:val="none" w:sz="0" w:space="0" w:color="auto"/>
            <w:left w:val="none" w:sz="0" w:space="0" w:color="auto"/>
            <w:bottom w:val="none" w:sz="0" w:space="0" w:color="auto"/>
            <w:right w:val="none" w:sz="0" w:space="0" w:color="auto"/>
          </w:divBdr>
          <w:divsChild>
            <w:div w:id="1734545065">
              <w:marLeft w:val="0"/>
              <w:marRight w:val="0"/>
              <w:marTop w:val="0"/>
              <w:marBottom w:val="0"/>
              <w:divBdr>
                <w:top w:val="none" w:sz="0" w:space="0" w:color="auto"/>
                <w:left w:val="none" w:sz="0" w:space="0" w:color="auto"/>
                <w:bottom w:val="none" w:sz="0" w:space="0" w:color="auto"/>
                <w:right w:val="none" w:sz="0" w:space="0" w:color="auto"/>
              </w:divBdr>
            </w:div>
          </w:divsChild>
        </w:div>
        <w:div w:id="1209684379">
          <w:marLeft w:val="0"/>
          <w:marRight w:val="0"/>
          <w:marTop w:val="0"/>
          <w:marBottom w:val="300"/>
          <w:divBdr>
            <w:top w:val="none" w:sz="0" w:space="0" w:color="auto"/>
            <w:left w:val="none" w:sz="0" w:space="0" w:color="auto"/>
            <w:bottom w:val="none" w:sz="0" w:space="0" w:color="auto"/>
            <w:right w:val="none" w:sz="0" w:space="0" w:color="auto"/>
          </w:divBdr>
          <w:divsChild>
            <w:div w:id="1366902027">
              <w:marLeft w:val="0"/>
              <w:marRight w:val="0"/>
              <w:marTop w:val="0"/>
              <w:marBottom w:val="0"/>
              <w:divBdr>
                <w:top w:val="none" w:sz="0" w:space="0" w:color="auto"/>
                <w:left w:val="none" w:sz="0" w:space="0" w:color="auto"/>
                <w:bottom w:val="none" w:sz="0" w:space="0" w:color="auto"/>
                <w:right w:val="none" w:sz="0" w:space="0" w:color="auto"/>
              </w:divBdr>
              <w:divsChild>
                <w:div w:id="1178080661">
                  <w:marLeft w:val="0"/>
                  <w:marRight w:val="0"/>
                  <w:marTop w:val="0"/>
                  <w:marBottom w:val="0"/>
                  <w:divBdr>
                    <w:top w:val="none" w:sz="0" w:space="0" w:color="auto"/>
                    <w:left w:val="none" w:sz="0" w:space="0" w:color="auto"/>
                    <w:bottom w:val="none" w:sz="0" w:space="0" w:color="auto"/>
                    <w:right w:val="none" w:sz="0" w:space="0" w:color="auto"/>
                  </w:divBdr>
                  <w:divsChild>
                    <w:div w:id="1013217157">
                      <w:marLeft w:val="0"/>
                      <w:marRight w:val="0"/>
                      <w:marTop w:val="0"/>
                      <w:marBottom w:val="0"/>
                      <w:divBdr>
                        <w:top w:val="none" w:sz="0" w:space="0" w:color="auto"/>
                        <w:left w:val="none" w:sz="0" w:space="0" w:color="auto"/>
                        <w:bottom w:val="none" w:sz="0" w:space="0" w:color="auto"/>
                        <w:right w:val="none" w:sz="0" w:space="0" w:color="auto"/>
                      </w:divBdr>
                      <w:divsChild>
                        <w:div w:id="515582080">
                          <w:marLeft w:val="0"/>
                          <w:marRight w:val="900"/>
                          <w:marTop w:val="0"/>
                          <w:marBottom w:val="0"/>
                          <w:divBdr>
                            <w:top w:val="none" w:sz="0" w:space="0" w:color="auto"/>
                            <w:left w:val="none" w:sz="0" w:space="0" w:color="auto"/>
                            <w:bottom w:val="none" w:sz="0" w:space="0" w:color="auto"/>
                            <w:right w:val="none" w:sz="0" w:space="0" w:color="auto"/>
                          </w:divBdr>
                          <w:divsChild>
                            <w:div w:id="711729665">
                              <w:marLeft w:val="0"/>
                              <w:marRight w:val="0"/>
                              <w:marTop w:val="0"/>
                              <w:marBottom w:val="300"/>
                              <w:divBdr>
                                <w:top w:val="none" w:sz="0" w:space="0" w:color="auto"/>
                                <w:left w:val="none" w:sz="0" w:space="0" w:color="auto"/>
                                <w:bottom w:val="none" w:sz="0" w:space="0" w:color="auto"/>
                                <w:right w:val="none" w:sz="0" w:space="0" w:color="auto"/>
                              </w:divBdr>
                            </w:div>
                            <w:div w:id="318385526">
                              <w:marLeft w:val="0"/>
                              <w:marRight w:val="0"/>
                              <w:marTop w:val="0"/>
                              <w:marBottom w:val="300"/>
                              <w:divBdr>
                                <w:top w:val="none" w:sz="0" w:space="0" w:color="auto"/>
                                <w:left w:val="none" w:sz="0" w:space="0" w:color="auto"/>
                                <w:bottom w:val="none" w:sz="0" w:space="0" w:color="auto"/>
                                <w:right w:val="none" w:sz="0" w:space="0" w:color="auto"/>
                              </w:divBdr>
                            </w:div>
                            <w:div w:id="326059775">
                              <w:marLeft w:val="0"/>
                              <w:marRight w:val="0"/>
                              <w:marTop w:val="0"/>
                              <w:marBottom w:val="300"/>
                              <w:divBdr>
                                <w:top w:val="none" w:sz="0" w:space="0" w:color="auto"/>
                                <w:left w:val="none" w:sz="0" w:space="0" w:color="auto"/>
                                <w:bottom w:val="none" w:sz="0" w:space="0" w:color="auto"/>
                                <w:right w:val="none" w:sz="0" w:space="0" w:color="auto"/>
                              </w:divBdr>
                            </w:div>
                            <w:div w:id="12458426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02087208">
                  <w:marLeft w:val="0"/>
                  <w:marRight w:val="0"/>
                  <w:marTop w:val="0"/>
                  <w:marBottom w:val="0"/>
                  <w:divBdr>
                    <w:top w:val="none" w:sz="0" w:space="0" w:color="auto"/>
                    <w:left w:val="none" w:sz="0" w:space="0" w:color="auto"/>
                    <w:bottom w:val="none" w:sz="0" w:space="0" w:color="auto"/>
                    <w:right w:val="none" w:sz="0" w:space="0" w:color="auto"/>
                  </w:divBdr>
                  <w:divsChild>
                    <w:div w:id="1564366429">
                      <w:marLeft w:val="0"/>
                      <w:marRight w:val="0"/>
                      <w:marTop w:val="0"/>
                      <w:marBottom w:val="0"/>
                      <w:divBdr>
                        <w:top w:val="none" w:sz="0" w:space="0" w:color="auto"/>
                        <w:left w:val="none" w:sz="0" w:space="0" w:color="auto"/>
                        <w:bottom w:val="none" w:sz="0" w:space="0" w:color="auto"/>
                        <w:right w:val="none" w:sz="0" w:space="0" w:color="auto"/>
                      </w:divBdr>
                      <w:divsChild>
                        <w:div w:id="385834737">
                          <w:marLeft w:val="0"/>
                          <w:marRight w:val="900"/>
                          <w:marTop w:val="0"/>
                          <w:marBottom w:val="0"/>
                          <w:divBdr>
                            <w:top w:val="none" w:sz="0" w:space="0" w:color="auto"/>
                            <w:left w:val="none" w:sz="0" w:space="0" w:color="auto"/>
                            <w:bottom w:val="none" w:sz="0" w:space="0" w:color="auto"/>
                            <w:right w:val="none" w:sz="0" w:space="0" w:color="auto"/>
                          </w:divBdr>
                          <w:divsChild>
                            <w:div w:id="308754891">
                              <w:marLeft w:val="0"/>
                              <w:marRight w:val="0"/>
                              <w:marTop w:val="0"/>
                              <w:marBottom w:val="300"/>
                              <w:divBdr>
                                <w:top w:val="none" w:sz="0" w:space="0" w:color="auto"/>
                                <w:left w:val="none" w:sz="0" w:space="0" w:color="auto"/>
                                <w:bottom w:val="none" w:sz="0" w:space="0" w:color="auto"/>
                                <w:right w:val="none" w:sz="0" w:space="0" w:color="auto"/>
                              </w:divBdr>
                            </w:div>
                            <w:div w:id="308941713">
                              <w:marLeft w:val="0"/>
                              <w:marRight w:val="0"/>
                              <w:marTop w:val="0"/>
                              <w:marBottom w:val="300"/>
                              <w:divBdr>
                                <w:top w:val="none" w:sz="0" w:space="0" w:color="auto"/>
                                <w:left w:val="none" w:sz="0" w:space="0" w:color="auto"/>
                                <w:bottom w:val="none" w:sz="0" w:space="0" w:color="auto"/>
                                <w:right w:val="none" w:sz="0" w:space="0" w:color="auto"/>
                              </w:divBdr>
                              <w:divsChild>
                                <w:div w:id="98212322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2949834">
      <w:bodyDiv w:val="1"/>
      <w:marLeft w:val="0"/>
      <w:marRight w:val="0"/>
      <w:marTop w:val="0"/>
      <w:marBottom w:val="0"/>
      <w:divBdr>
        <w:top w:val="none" w:sz="0" w:space="0" w:color="auto"/>
        <w:left w:val="none" w:sz="0" w:space="0" w:color="auto"/>
        <w:bottom w:val="none" w:sz="0" w:space="0" w:color="auto"/>
        <w:right w:val="none" w:sz="0" w:space="0" w:color="auto"/>
      </w:divBdr>
    </w:div>
    <w:div w:id="1088773452">
      <w:bodyDiv w:val="1"/>
      <w:marLeft w:val="0"/>
      <w:marRight w:val="0"/>
      <w:marTop w:val="0"/>
      <w:marBottom w:val="0"/>
      <w:divBdr>
        <w:top w:val="none" w:sz="0" w:space="0" w:color="auto"/>
        <w:left w:val="none" w:sz="0" w:space="0" w:color="auto"/>
        <w:bottom w:val="none" w:sz="0" w:space="0" w:color="auto"/>
        <w:right w:val="none" w:sz="0" w:space="0" w:color="auto"/>
      </w:divBdr>
    </w:div>
    <w:div w:id="1206596478">
      <w:bodyDiv w:val="1"/>
      <w:marLeft w:val="0"/>
      <w:marRight w:val="0"/>
      <w:marTop w:val="0"/>
      <w:marBottom w:val="0"/>
      <w:divBdr>
        <w:top w:val="none" w:sz="0" w:space="0" w:color="auto"/>
        <w:left w:val="none" w:sz="0" w:space="0" w:color="auto"/>
        <w:bottom w:val="none" w:sz="0" w:space="0" w:color="auto"/>
        <w:right w:val="none" w:sz="0" w:space="0" w:color="auto"/>
      </w:divBdr>
    </w:div>
    <w:div w:id="1292051796">
      <w:bodyDiv w:val="1"/>
      <w:marLeft w:val="0"/>
      <w:marRight w:val="0"/>
      <w:marTop w:val="0"/>
      <w:marBottom w:val="0"/>
      <w:divBdr>
        <w:top w:val="none" w:sz="0" w:space="0" w:color="auto"/>
        <w:left w:val="none" w:sz="0" w:space="0" w:color="auto"/>
        <w:bottom w:val="none" w:sz="0" w:space="0" w:color="auto"/>
        <w:right w:val="none" w:sz="0" w:space="0" w:color="auto"/>
      </w:divBdr>
      <w:divsChild>
        <w:div w:id="1281645873">
          <w:marLeft w:val="0"/>
          <w:marRight w:val="0"/>
          <w:marTop w:val="0"/>
          <w:marBottom w:val="0"/>
          <w:divBdr>
            <w:top w:val="none" w:sz="0" w:space="0" w:color="auto"/>
            <w:left w:val="none" w:sz="0" w:space="0" w:color="auto"/>
            <w:bottom w:val="none" w:sz="0" w:space="0" w:color="auto"/>
            <w:right w:val="none" w:sz="0" w:space="0" w:color="auto"/>
          </w:divBdr>
        </w:div>
      </w:divsChild>
    </w:div>
    <w:div w:id="1560167529">
      <w:bodyDiv w:val="1"/>
      <w:marLeft w:val="0"/>
      <w:marRight w:val="0"/>
      <w:marTop w:val="0"/>
      <w:marBottom w:val="0"/>
      <w:divBdr>
        <w:top w:val="none" w:sz="0" w:space="0" w:color="auto"/>
        <w:left w:val="none" w:sz="0" w:space="0" w:color="auto"/>
        <w:bottom w:val="none" w:sz="0" w:space="0" w:color="auto"/>
        <w:right w:val="none" w:sz="0" w:space="0" w:color="auto"/>
      </w:divBdr>
    </w:div>
    <w:div w:id="1573419649">
      <w:bodyDiv w:val="1"/>
      <w:marLeft w:val="0"/>
      <w:marRight w:val="0"/>
      <w:marTop w:val="0"/>
      <w:marBottom w:val="0"/>
      <w:divBdr>
        <w:top w:val="none" w:sz="0" w:space="0" w:color="auto"/>
        <w:left w:val="none" w:sz="0" w:space="0" w:color="auto"/>
        <w:bottom w:val="none" w:sz="0" w:space="0" w:color="auto"/>
        <w:right w:val="none" w:sz="0" w:space="0" w:color="auto"/>
      </w:divBdr>
    </w:div>
    <w:div w:id="1613245765">
      <w:bodyDiv w:val="1"/>
      <w:marLeft w:val="0"/>
      <w:marRight w:val="0"/>
      <w:marTop w:val="0"/>
      <w:marBottom w:val="0"/>
      <w:divBdr>
        <w:top w:val="none" w:sz="0" w:space="0" w:color="auto"/>
        <w:left w:val="none" w:sz="0" w:space="0" w:color="auto"/>
        <w:bottom w:val="none" w:sz="0" w:space="0" w:color="auto"/>
        <w:right w:val="none" w:sz="0" w:space="0" w:color="auto"/>
      </w:divBdr>
    </w:div>
    <w:div w:id="1641350405">
      <w:bodyDiv w:val="1"/>
      <w:marLeft w:val="0"/>
      <w:marRight w:val="0"/>
      <w:marTop w:val="0"/>
      <w:marBottom w:val="0"/>
      <w:divBdr>
        <w:top w:val="none" w:sz="0" w:space="0" w:color="auto"/>
        <w:left w:val="none" w:sz="0" w:space="0" w:color="auto"/>
        <w:bottom w:val="none" w:sz="0" w:space="0" w:color="auto"/>
        <w:right w:val="none" w:sz="0" w:space="0" w:color="auto"/>
      </w:divBdr>
    </w:div>
    <w:div w:id="1779762308">
      <w:bodyDiv w:val="1"/>
      <w:marLeft w:val="0"/>
      <w:marRight w:val="0"/>
      <w:marTop w:val="0"/>
      <w:marBottom w:val="0"/>
      <w:divBdr>
        <w:top w:val="none" w:sz="0" w:space="0" w:color="auto"/>
        <w:left w:val="none" w:sz="0" w:space="0" w:color="auto"/>
        <w:bottom w:val="none" w:sz="0" w:space="0" w:color="auto"/>
        <w:right w:val="none" w:sz="0" w:space="0" w:color="auto"/>
      </w:divBdr>
    </w:div>
    <w:div w:id="1833636580">
      <w:bodyDiv w:val="1"/>
      <w:marLeft w:val="0"/>
      <w:marRight w:val="0"/>
      <w:marTop w:val="0"/>
      <w:marBottom w:val="0"/>
      <w:divBdr>
        <w:top w:val="none" w:sz="0" w:space="0" w:color="auto"/>
        <w:left w:val="none" w:sz="0" w:space="0" w:color="auto"/>
        <w:bottom w:val="none" w:sz="0" w:space="0" w:color="auto"/>
        <w:right w:val="none" w:sz="0" w:space="0" w:color="auto"/>
      </w:divBdr>
      <w:divsChild>
        <w:div w:id="1472022137">
          <w:marLeft w:val="0"/>
          <w:marRight w:val="0"/>
          <w:marTop w:val="450"/>
          <w:marBottom w:val="300"/>
          <w:divBdr>
            <w:top w:val="none" w:sz="0" w:space="0" w:color="auto"/>
            <w:left w:val="none" w:sz="0" w:space="0" w:color="auto"/>
            <w:bottom w:val="none" w:sz="0" w:space="0" w:color="auto"/>
            <w:right w:val="none" w:sz="0" w:space="0" w:color="auto"/>
          </w:divBdr>
          <w:divsChild>
            <w:div w:id="1809590611">
              <w:marLeft w:val="0"/>
              <w:marRight w:val="0"/>
              <w:marTop w:val="0"/>
              <w:marBottom w:val="0"/>
              <w:divBdr>
                <w:top w:val="none" w:sz="0" w:space="0" w:color="auto"/>
                <w:left w:val="none" w:sz="0" w:space="0" w:color="auto"/>
                <w:bottom w:val="none" w:sz="0" w:space="0" w:color="auto"/>
                <w:right w:val="none" w:sz="0" w:space="0" w:color="auto"/>
              </w:divBdr>
            </w:div>
          </w:divsChild>
        </w:div>
        <w:div w:id="59794362">
          <w:marLeft w:val="0"/>
          <w:marRight w:val="0"/>
          <w:marTop w:val="0"/>
          <w:marBottom w:val="300"/>
          <w:divBdr>
            <w:top w:val="none" w:sz="0" w:space="0" w:color="auto"/>
            <w:left w:val="none" w:sz="0" w:space="0" w:color="auto"/>
            <w:bottom w:val="none" w:sz="0" w:space="0" w:color="auto"/>
            <w:right w:val="none" w:sz="0" w:space="0" w:color="auto"/>
          </w:divBdr>
          <w:divsChild>
            <w:div w:id="1950817135">
              <w:marLeft w:val="0"/>
              <w:marRight w:val="0"/>
              <w:marTop w:val="0"/>
              <w:marBottom w:val="0"/>
              <w:divBdr>
                <w:top w:val="none" w:sz="0" w:space="0" w:color="auto"/>
                <w:left w:val="none" w:sz="0" w:space="0" w:color="auto"/>
                <w:bottom w:val="none" w:sz="0" w:space="0" w:color="auto"/>
                <w:right w:val="none" w:sz="0" w:space="0" w:color="auto"/>
              </w:divBdr>
              <w:divsChild>
                <w:div w:id="1674525677">
                  <w:marLeft w:val="0"/>
                  <w:marRight w:val="0"/>
                  <w:marTop w:val="0"/>
                  <w:marBottom w:val="0"/>
                  <w:divBdr>
                    <w:top w:val="none" w:sz="0" w:space="0" w:color="auto"/>
                    <w:left w:val="none" w:sz="0" w:space="0" w:color="auto"/>
                    <w:bottom w:val="none" w:sz="0" w:space="0" w:color="auto"/>
                    <w:right w:val="none" w:sz="0" w:space="0" w:color="auto"/>
                  </w:divBdr>
                  <w:divsChild>
                    <w:div w:id="1008560355">
                      <w:marLeft w:val="0"/>
                      <w:marRight w:val="0"/>
                      <w:marTop w:val="0"/>
                      <w:marBottom w:val="0"/>
                      <w:divBdr>
                        <w:top w:val="none" w:sz="0" w:space="0" w:color="auto"/>
                        <w:left w:val="none" w:sz="0" w:space="0" w:color="auto"/>
                        <w:bottom w:val="none" w:sz="0" w:space="0" w:color="auto"/>
                        <w:right w:val="none" w:sz="0" w:space="0" w:color="auto"/>
                      </w:divBdr>
                      <w:divsChild>
                        <w:div w:id="841705487">
                          <w:marLeft w:val="0"/>
                          <w:marRight w:val="900"/>
                          <w:marTop w:val="0"/>
                          <w:marBottom w:val="0"/>
                          <w:divBdr>
                            <w:top w:val="none" w:sz="0" w:space="0" w:color="auto"/>
                            <w:left w:val="none" w:sz="0" w:space="0" w:color="auto"/>
                            <w:bottom w:val="none" w:sz="0" w:space="0" w:color="auto"/>
                            <w:right w:val="none" w:sz="0" w:space="0" w:color="auto"/>
                          </w:divBdr>
                          <w:divsChild>
                            <w:div w:id="1038630660">
                              <w:marLeft w:val="0"/>
                              <w:marRight w:val="0"/>
                              <w:marTop w:val="0"/>
                              <w:marBottom w:val="300"/>
                              <w:divBdr>
                                <w:top w:val="none" w:sz="0" w:space="0" w:color="auto"/>
                                <w:left w:val="none" w:sz="0" w:space="0" w:color="auto"/>
                                <w:bottom w:val="none" w:sz="0" w:space="0" w:color="auto"/>
                                <w:right w:val="none" w:sz="0" w:space="0" w:color="auto"/>
                              </w:divBdr>
                            </w:div>
                            <w:div w:id="579144454">
                              <w:marLeft w:val="0"/>
                              <w:marRight w:val="0"/>
                              <w:marTop w:val="0"/>
                              <w:marBottom w:val="300"/>
                              <w:divBdr>
                                <w:top w:val="none" w:sz="0" w:space="0" w:color="auto"/>
                                <w:left w:val="none" w:sz="0" w:space="0" w:color="auto"/>
                                <w:bottom w:val="none" w:sz="0" w:space="0" w:color="auto"/>
                                <w:right w:val="none" w:sz="0" w:space="0" w:color="auto"/>
                              </w:divBdr>
                            </w:div>
                            <w:div w:id="20045073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79037524">
                  <w:marLeft w:val="0"/>
                  <w:marRight w:val="0"/>
                  <w:marTop w:val="0"/>
                  <w:marBottom w:val="0"/>
                  <w:divBdr>
                    <w:top w:val="none" w:sz="0" w:space="0" w:color="auto"/>
                    <w:left w:val="none" w:sz="0" w:space="0" w:color="auto"/>
                    <w:bottom w:val="none" w:sz="0" w:space="0" w:color="auto"/>
                    <w:right w:val="none" w:sz="0" w:space="0" w:color="auto"/>
                  </w:divBdr>
                  <w:divsChild>
                    <w:div w:id="1951007183">
                      <w:marLeft w:val="0"/>
                      <w:marRight w:val="0"/>
                      <w:marTop w:val="0"/>
                      <w:marBottom w:val="0"/>
                      <w:divBdr>
                        <w:top w:val="none" w:sz="0" w:space="0" w:color="auto"/>
                        <w:left w:val="none" w:sz="0" w:space="0" w:color="auto"/>
                        <w:bottom w:val="none" w:sz="0" w:space="0" w:color="auto"/>
                        <w:right w:val="none" w:sz="0" w:space="0" w:color="auto"/>
                      </w:divBdr>
                      <w:divsChild>
                        <w:div w:id="682363531">
                          <w:marLeft w:val="0"/>
                          <w:marRight w:val="900"/>
                          <w:marTop w:val="0"/>
                          <w:marBottom w:val="0"/>
                          <w:divBdr>
                            <w:top w:val="none" w:sz="0" w:space="0" w:color="auto"/>
                            <w:left w:val="none" w:sz="0" w:space="0" w:color="auto"/>
                            <w:bottom w:val="none" w:sz="0" w:space="0" w:color="auto"/>
                            <w:right w:val="none" w:sz="0" w:space="0" w:color="auto"/>
                          </w:divBdr>
                          <w:divsChild>
                            <w:div w:id="354697201">
                              <w:marLeft w:val="0"/>
                              <w:marRight w:val="0"/>
                              <w:marTop w:val="0"/>
                              <w:marBottom w:val="300"/>
                              <w:divBdr>
                                <w:top w:val="none" w:sz="0" w:space="0" w:color="auto"/>
                                <w:left w:val="none" w:sz="0" w:space="0" w:color="auto"/>
                                <w:bottom w:val="none" w:sz="0" w:space="0" w:color="auto"/>
                                <w:right w:val="none" w:sz="0" w:space="0" w:color="auto"/>
                              </w:divBdr>
                            </w:div>
                            <w:div w:id="266743888">
                              <w:marLeft w:val="0"/>
                              <w:marRight w:val="0"/>
                              <w:marTop w:val="0"/>
                              <w:marBottom w:val="300"/>
                              <w:divBdr>
                                <w:top w:val="none" w:sz="0" w:space="0" w:color="auto"/>
                                <w:left w:val="none" w:sz="0" w:space="0" w:color="auto"/>
                                <w:bottom w:val="none" w:sz="0" w:space="0" w:color="auto"/>
                                <w:right w:val="none" w:sz="0" w:space="0" w:color="auto"/>
                              </w:divBdr>
                            </w:div>
                            <w:div w:id="19768347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769870">
      <w:bodyDiv w:val="1"/>
      <w:marLeft w:val="0"/>
      <w:marRight w:val="0"/>
      <w:marTop w:val="0"/>
      <w:marBottom w:val="0"/>
      <w:divBdr>
        <w:top w:val="none" w:sz="0" w:space="0" w:color="auto"/>
        <w:left w:val="none" w:sz="0" w:space="0" w:color="auto"/>
        <w:bottom w:val="none" w:sz="0" w:space="0" w:color="auto"/>
        <w:right w:val="none" w:sz="0" w:space="0" w:color="auto"/>
      </w:divBdr>
    </w:div>
    <w:div w:id="1861162131">
      <w:bodyDiv w:val="1"/>
      <w:marLeft w:val="0"/>
      <w:marRight w:val="0"/>
      <w:marTop w:val="0"/>
      <w:marBottom w:val="0"/>
      <w:divBdr>
        <w:top w:val="none" w:sz="0" w:space="0" w:color="auto"/>
        <w:left w:val="none" w:sz="0" w:space="0" w:color="auto"/>
        <w:bottom w:val="none" w:sz="0" w:space="0" w:color="auto"/>
        <w:right w:val="none" w:sz="0" w:space="0" w:color="auto"/>
      </w:divBdr>
      <w:divsChild>
        <w:div w:id="1779174404">
          <w:marLeft w:val="0"/>
          <w:marRight w:val="0"/>
          <w:marTop w:val="0"/>
          <w:marBottom w:val="0"/>
          <w:divBdr>
            <w:top w:val="none" w:sz="0" w:space="0" w:color="auto"/>
            <w:left w:val="none" w:sz="0" w:space="0" w:color="auto"/>
            <w:bottom w:val="none" w:sz="0" w:space="0" w:color="auto"/>
            <w:right w:val="none" w:sz="0" w:space="0" w:color="auto"/>
          </w:divBdr>
          <w:divsChild>
            <w:div w:id="18240994">
              <w:marLeft w:val="0"/>
              <w:marRight w:val="0"/>
              <w:marTop w:val="0"/>
              <w:marBottom w:val="0"/>
              <w:divBdr>
                <w:top w:val="none" w:sz="0" w:space="0" w:color="auto"/>
                <w:left w:val="none" w:sz="0" w:space="0" w:color="auto"/>
                <w:bottom w:val="none" w:sz="0" w:space="0" w:color="auto"/>
                <w:right w:val="none" w:sz="0" w:space="0" w:color="auto"/>
              </w:divBdr>
              <w:divsChild>
                <w:div w:id="88161197">
                  <w:marLeft w:val="0"/>
                  <w:marRight w:val="0"/>
                  <w:marTop w:val="0"/>
                  <w:marBottom w:val="0"/>
                  <w:divBdr>
                    <w:top w:val="none" w:sz="0" w:space="0" w:color="auto"/>
                    <w:left w:val="none" w:sz="0" w:space="0" w:color="auto"/>
                    <w:bottom w:val="none" w:sz="0" w:space="0" w:color="auto"/>
                    <w:right w:val="none" w:sz="0" w:space="0" w:color="auto"/>
                  </w:divBdr>
                  <w:divsChild>
                    <w:div w:id="1727295428">
                      <w:marLeft w:val="0"/>
                      <w:marRight w:val="0"/>
                      <w:marTop w:val="0"/>
                      <w:marBottom w:val="0"/>
                      <w:divBdr>
                        <w:top w:val="none" w:sz="0" w:space="0" w:color="auto"/>
                        <w:left w:val="none" w:sz="0" w:space="0" w:color="auto"/>
                        <w:bottom w:val="none" w:sz="0" w:space="0" w:color="auto"/>
                        <w:right w:val="none" w:sz="0" w:space="0" w:color="auto"/>
                      </w:divBdr>
                      <w:divsChild>
                        <w:div w:id="240215970">
                          <w:marLeft w:val="0"/>
                          <w:marRight w:val="0"/>
                          <w:marTop w:val="0"/>
                          <w:marBottom w:val="0"/>
                          <w:divBdr>
                            <w:top w:val="none" w:sz="0" w:space="0" w:color="auto"/>
                            <w:left w:val="none" w:sz="0" w:space="0" w:color="auto"/>
                            <w:bottom w:val="none" w:sz="0" w:space="0" w:color="auto"/>
                            <w:right w:val="none" w:sz="0" w:space="0" w:color="auto"/>
                          </w:divBdr>
                        </w:div>
                      </w:divsChild>
                    </w:div>
                    <w:div w:id="157968856">
                      <w:marLeft w:val="0"/>
                      <w:marRight w:val="0"/>
                      <w:marTop w:val="0"/>
                      <w:marBottom w:val="0"/>
                      <w:divBdr>
                        <w:top w:val="none" w:sz="0" w:space="0" w:color="auto"/>
                        <w:left w:val="none" w:sz="0" w:space="0" w:color="auto"/>
                        <w:bottom w:val="none" w:sz="0" w:space="0" w:color="auto"/>
                        <w:right w:val="none" w:sz="0" w:space="0" w:color="auto"/>
                      </w:divBdr>
                      <w:divsChild>
                        <w:div w:id="1352494140">
                          <w:marLeft w:val="0"/>
                          <w:marRight w:val="0"/>
                          <w:marTop w:val="15"/>
                          <w:marBottom w:val="0"/>
                          <w:divBdr>
                            <w:top w:val="none" w:sz="0" w:space="0" w:color="auto"/>
                            <w:left w:val="none" w:sz="0" w:space="0" w:color="auto"/>
                            <w:bottom w:val="none" w:sz="0" w:space="0" w:color="auto"/>
                            <w:right w:val="none" w:sz="0" w:space="0" w:color="auto"/>
                          </w:divBdr>
                          <w:divsChild>
                            <w:div w:id="1548488797">
                              <w:marLeft w:val="0"/>
                              <w:marRight w:val="0"/>
                              <w:marTop w:val="15"/>
                              <w:marBottom w:val="15"/>
                              <w:divBdr>
                                <w:top w:val="none" w:sz="0" w:space="0" w:color="auto"/>
                                <w:left w:val="none" w:sz="0" w:space="0" w:color="auto"/>
                                <w:bottom w:val="none" w:sz="0" w:space="0" w:color="auto"/>
                                <w:right w:val="none" w:sz="0" w:space="0" w:color="auto"/>
                              </w:divBdr>
                            </w:div>
                          </w:divsChild>
                        </w:div>
                        <w:div w:id="1617446797">
                          <w:marLeft w:val="0"/>
                          <w:marRight w:val="0"/>
                          <w:marTop w:val="0"/>
                          <w:marBottom w:val="0"/>
                          <w:divBdr>
                            <w:top w:val="none" w:sz="0" w:space="0" w:color="auto"/>
                            <w:left w:val="none" w:sz="0" w:space="0" w:color="auto"/>
                            <w:bottom w:val="none" w:sz="0" w:space="0" w:color="auto"/>
                            <w:right w:val="none" w:sz="0" w:space="0" w:color="auto"/>
                          </w:divBdr>
                        </w:div>
                      </w:divsChild>
                    </w:div>
                    <w:div w:id="431586354">
                      <w:marLeft w:val="0"/>
                      <w:marRight w:val="0"/>
                      <w:marTop w:val="0"/>
                      <w:marBottom w:val="0"/>
                      <w:divBdr>
                        <w:top w:val="none" w:sz="0" w:space="0" w:color="auto"/>
                        <w:left w:val="none" w:sz="0" w:space="0" w:color="auto"/>
                        <w:bottom w:val="none" w:sz="0" w:space="0" w:color="auto"/>
                        <w:right w:val="none" w:sz="0" w:space="0" w:color="auto"/>
                      </w:divBdr>
                    </w:div>
                    <w:div w:id="1208686067">
                      <w:marLeft w:val="0"/>
                      <w:marRight w:val="0"/>
                      <w:marTop w:val="0"/>
                      <w:marBottom w:val="0"/>
                      <w:divBdr>
                        <w:top w:val="none" w:sz="0" w:space="0" w:color="auto"/>
                        <w:left w:val="none" w:sz="0" w:space="0" w:color="auto"/>
                        <w:bottom w:val="none" w:sz="0" w:space="0" w:color="auto"/>
                        <w:right w:val="none" w:sz="0" w:space="0" w:color="auto"/>
                      </w:divBdr>
                    </w:div>
                    <w:div w:id="1324888999">
                      <w:marLeft w:val="0"/>
                      <w:marRight w:val="0"/>
                      <w:marTop w:val="0"/>
                      <w:marBottom w:val="0"/>
                      <w:divBdr>
                        <w:top w:val="none" w:sz="0" w:space="0" w:color="auto"/>
                        <w:left w:val="none" w:sz="0" w:space="0" w:color="auto"/>
                        <w:bottom w:val="none" w:sz="0" w:space="0" w:color="auto"/>
                        <w:right w:val="none" w:sz="0" w:space="0" w:color="auto"/>
                      </w:divBdr>
                      <w:divsChild>
                        <w:div w:id="2042970754">
                          <w:marLeft w:val="0"/>
                          <w:marRight w:val="0"/>
                          <w:marTop w:val="15"/>
                          <w:marBottom w:val="0"/>
                          <w:divBdr>
                            <w:top w:val="none" w:sz="0" w:space="0" w:color="auto"/>
                            <w:left w:val="none" w:sz="0" w:space="0" w:color="auto"/>
                            <w:bottom w:val="none" w:sz="0" w:space="0" w:color="auto"/>
                            <w:right w:val="none" w:sz="0" w:space="0" w:color="auto"/>
                          </w:divBdr>
                          <w:divsChild>
                            <w:div w:id="638804211">
                              <w:marLeft w:val="0"/>
                              <w:marRight w:val="0"/>
                              <w:marTop w:val="15"/>
                              <w:marBottom w:val="15"/>
                              <w:divBdr>
                                <w:top w:val="none" w:sz="0" w:space="0" w:color="auto"/>
                                <w:left w:val="none" w:sz="0" w:space="0" w:color="auto"/>
                                <w:bottom w:val="none" w:sz="0" w:space="0" w:color="auto"/>
                                <w:right w:val="none" w:sz="0" w:space="0" w:color="auto"/>
                              </w:divBdr>
                            </w:div>
                          </w:divsChild>
                        </w:div>
                        <w:div w:id="488447747">
                          <w:marLeft w:val="0"/>
                          <w:marRight w:val="0"/>
                          <w:marTop w:val="0"/>
                          <w:marBottom w:val="0"/>
                          <w:divBdr>
                            <w:top w:val="none" w:sz="0" w:space="0" w:color="auto"/>
                            <w:left w:val="none" w:sz="0" w:space="0" w:color="auto"/>
                            <w:bottom w:val="none" w:sz="0" w:space="0" w:color="auto"/>
                            <w:right w:val="none" w:sz="0" w:space="0" w:color="auto"/>
                          </w:divBdr>
                        </w:div>
                      </w:divsChild>
                    </w:div>
                    <w:div w:id="305818965">
                      <w:marLeft w:val="0"/>
                      <w:marRight w:val="0"/>
                      <w:marTop w:val="0"/>
                      <w:marBottom w:val="0"/>
                      <w:divBdr>
                        <w:top w:val="none" w:sz="0" w:space="0" w:color="auto"/>
                        <w:left w:val="none" w:sz="0" w:space="0" w:color="auto"/>
                        <w:bottom w:val="none" w:sz="0" w:space="0" w:color="auto"/>
                        <w:right w:val="none" w:sz="0" w:space="0" w:color="auto"/>
                      </w:divBdr>
                    </w:div>
                    <w:div w:id="356934803">
                      <w:marLeft w:val="0"/>
                      <w:marRight w:val="0"/>
                      <w:marTop w:val="0"/>
                      <w:marBottom w:val="0"/>
                      <w:divBdr>
                        <w:top w:val="none" w:sz="0" w:space="0" w:color="auto"/>
                        <w:left w:val="none" w:sz="0" w:space="0" w:color="auto"/>
                        <w:bottom w:val="none" w:sz="0" w:space="0" w:color="auto"/>
                        <w:right w:val="none" w:sz="0" w:space="0" w:color="auto"/>
                      </w:divBdr>
                      <w:divsChild>
                        <w:div w:id="735515370">
                          <w:marLeft w:val="0"/>
                          <w:marRight w:val="0"/>
                          <w:marTop w:val="15"/>
                          <w:marBottom w:val="0"/>
                          <w:divBdr>
                            <w:top w:val="none" w:sz="0" w:space="0" w:color="auto"/>
                            <w:left w:val="none" w:sz="0" w:space="0" w:color="auto"/>
                            <w:bottom w:val="none" w:sz="0" w:space="0" w:color="auto"/>
                            <w:right w:val="none" w:sz="0" w:space="0" w:color="auto"/>
                          </w:divBdr>
                          <w:divsChild>
                            <w:div w:id="293876434">
                              <w:marLeft w:val="0"/>
                              <w:marRight w:val="0"/>
                              <w:marTop w:val="15"/>
                              <w:marBottom w:val="15"/>
                              <w:divBdr>
                                <w:top w:val="none" w:sz="0" w:space="0" w:color="auto"/>
                                <w:left w:val="none" w:sz="0" w:space="0" w:color="auto"/>
                                <w:bottom w:val="none" w:sz="0" w:space="0" w:color="auto"/>
                                <w:right w:val="none" w:sz="0" w:space="0" w:color="auto"/>
                              </w:divBdr>
                            </w:div>
                          </w:divsChild>
                        </w:div>
                        <w:div w:id="567880030">
                          <w:marLeft w:val="0"/>
                          <w:marRight w:val="0"/>
                          <w:marTop w:val="0"/>
                          <w:marBottom w:val="0"/>
                          <w:divBdr>
                            <w:top w:val="none" w:sz="0" w:space="0" w:color="auto"/>
                            <w:left w:val="none" w:sz="0" w:space="0" w:color="auto"/>
                            <w:bottom w:val="none" w:sz="0" w:space="0" w:color="auto"/>
                            <w:right w:val="none" w:sz="0" w:space="0" w:color="auto"/>
                          </w:divBdr>
                        </w:div>
                      </w:divsChild>
                    </w:div>
                    <w:div w:id="2057972139">
                      <w:marLeft w:val="0"/>
                      <w:marRight w:val="0"/>
                      <w:marTop w:val="0"/>
                      <w:marBottom w:val="0"/>
                      <w:divBdr>
                        <w:top w:val="none" w:sz="0" w:space="0" w:color="auto"/>
                        <w:left w:val="none" w:sz="0" w:space="0" w:color="auto"/>
                        <w:bottom w:val="none" w:sz="0" w:space="0" w:color="auto"/>
                        <w:right w:val="none" w:sz="0" w:space="0" w:color="auto"/>
                      </w:divBdr>
                    </w:div>
                    <w:div w:id="218128538">
                      <w:marLeft w:val="0"/>
                      <w:marRight w:val="0"/>
                      <w:marTop w:val="0"/>
                      <w:marBottom w:val="0"/>
                      <w:divBdr>
                        <w:top w:val="none" w:sz="0" w:space="0" w:color="auto"/>
                        <w:left w:val="none" w:sz="0" w:space="0" w:color="auto"/>
                        <w:bottom w:val="none" w:sz="0" w:space="0" w:color="auto"/>
                        <w:right w:val="none" w:sz="0" w:space="0" w:color="auto"/>
                      </w:divBdr>
                      <w:divsChild>
                        <w:div w:id="1266114149">
                          <w:marLeft w:val="0"/>
                          <w:marRight w:val="0"/>
                          <w:marTop w:val="15"/>
                          <w:marBottom w:val="0"/>
                          <w:divBdr>
                            <w:top w:val="none" w:sz="0" w:space="0" w:color="auto"/>
                            <w:left w:val="none" w:sz="0" w:space="0" w:color="auto"/>
                            <w:bottom w:val="none" w:sz="0" w:space="0" w:color="auto"/>
                            <w:right w:val="none" w:sz="0" w:space="0" w:color="auto"/>
                          </w:divBdr>
                          <w:divsChild>
                            <w:div w:id="608508658">
                              <w:marLeft w:val="0"/>
                              <w:marRight w:val="0"/>
                              <w:marTop w:val="15"/>
                              <w:marBottom w:val="15"/>
                              <w:divBdr>
                                <w:top w:val="none" w:sz="0" w:space="0" w:color="auto"/>
                                <w:left w:val="none" w:sz="0" w:space="0" w:color="auto"/>
                                <w:bottom w:val="none" w:sz="0" w:space="0" w:color="auto"/>
                                <w:right w:val="none" w:sz="0" w:space="0" w:color="auto"/>
                              </w:divBdr>
                            </w:div>
                          </w:divsChild>
                        </w:div>
                        <w:div w:id="1798599148">
                          <w:marLeft w:val="0"/>
                          <w:marRight w:val="0"/>
                          <w:marTop w:val="0"/>
                          <w:marBottom w:val="0"/>
                          <w:divBdr>
                            <w:top w:val="none" w:sz="0" w:space="0" w:color="auto"/>
                            <w:left w:val="none" w:sz="0" w:space="0" w:color="auto"/>
                            <w:bottom w:val="none" w:sz="0" w:space="0" w:color="auto"/>
                            <w:right w:val="none" w:sz="0" w:space="0" w:color="auto"/>
                          </w:divBdr>
                        </w:div>
                      </w:divsChild>
                    </w:div>
                    <w:div w:id="338578844">
                      <w:marLeft w:val="0"/>
                      <w:marRight w:val="0"/>
                      <w:marTop w:val="0"/>
                      <w:marBottom w:val="0"/>
                      <w:divBdr>
                        <w:top w:val="none" w:sz="0" w:space="0" w:color="auto"/>
                        <w:left w:val="none" w:sz="0" w:space="0" w:color="auto"/>
                        <w:bottom w:val="none" w:sz="0" w:space="0" w:color="auto"/>
                        <w:right w:val="none" w:sz="0" w:space="0" w:color="auto"/>
                      </w:divBdr>
                    </w:div>
                    <w:div w:id="1277175605">
                      <w:marLeft w:val="0"/>
                      <w:marRight w:val="0"/>
                      <w:marTop w:val="0"/>
                      <w:marBottom w:val="0"/>
                      <w:divBdr>
                        <w:top w:val="none" w:sz="0" w:space="0" w:color="auto"/>
                        <w:left w:val="none" w:sz="0" w:space="0" w:color="auto"/>
                        <w:bottom w:val="none" w:sz="0" w:space="0" w:color="auto"/>
                        <w:right w:val="none" w:sz="0" w:space="0" w:color="auto"/>
                      </w:divBdr>
                      <w:divsChild>
                        <w:div w:id="1438217265">
                          <w:marLeft w:val="0"/>
                          <w:marRight w:val="0"/>
                          <w:marTop w:val="15"/>
                          <w:marBottom w:val="0"/>
                          <w:divBdr>
                            <w:top w:val="none" w:sz="0" w:space="0" w:color="auto"/>
                            <w:left w:val="none" w:sz="0" w:space="0" w:color="auto"/>
                            <w:bottom w:val="none" w:sz="0" w:space="0" w:color="auto"/>
                            <w:right w:val="none" w:sz="0" w:space="0" w:color="auto"/>
                          </w:divBdr>
                          <w:divsChild>
                            <w:div w:id="1893232303">
                              <w:marLeft w:val="0"/>
                              <w:marRight w:val="0"/>
                              <w:marTop w:val="15"/>
                              <w:marBottom w:val="15"/>
                              <w:divBdr>
                                <w:top w:val="none" w:sz="0" w:space="0" w:color="auto"/>
                                <w:left w:val="none" w:sz="0" w:space="0" w:color="auto"/>
                                <w:bottom w:val="none" w:sz="0" w:space="0" w:color="auto"/>
                                <w:right w:val="none" w:sz="0" w:space="0" w:color="auto"/>
                              </w:divBdr>
                            </w:div>
                          </w:divsChild>
                        </w:div>
                        <w:div w:id="852496640">
                          <w:marLeft w:val="0"/>
                          <w:marRight w:val="0"/>
                          <w:marTop w:val="0"/>
                          <w:marBottom w:val="0"/>
                          <w:divBdr>
                            <w:top w:val="none" w:sz="0" w:space="0" w:color="auto"/>
                            <w:left w:val="none" w:sz="0" w:space="0" w:color="auto"/>
                            <w:bottom w:val="none" w:sz="0" w:space="0" w:color="auto"/>
                            <w:right w:val="none" w:sz="0" w:space="0" w:color="auto"/>
                          </w:divBdr>
                        </w:div>
                      </w:divsChild>
                    </w:div>
                    <w:div w:id="1012226254">
                      <w:marLeft w:val="0"/>
                      <w:marRight w:val="0"/>
                      <w:marTop w:val="0"/>
                      <w:marBottom w:val="0"/>
                      <w:divBdr>
                        <w:top w:val="none" w:sz="0" w:space="0" w:color="auto"/>
                        <w:left w:val="none" w:sz="0" w:space="0" w:color="auto"/>
                        <w:bottom w:val="none" w:sz="0" w:space="0" w:color="auto"/>
                        <w:right w:val="none" w:sz="0" w:space="0" w:color="auto"/>
                      </w:divBdr>
                    </w:div>
                    <w:div w:id="4134678">
                      <w:marLeft w:val="0"/>
                      <w:marRight w:val="0"/>
                      <w:marTop w:val="0"/>
                      <w:marBottom w:val="0"/>
                      <w:divBdr>
                        <w:top w:val="none" w:sz="0" w:space="0" w:color="auto"/>
                        <w:left w:val="none" w:sz="0" w:space="0" w:color="auto"/>
                        <w:bottom w:val="none" w:sz="0" w:space="0" w:color="auto"/>
                        <w:right w:val="none" w:sz="0" w:space="0" w:color="auto"/>
                      </w:divBdr>
                      <w:divsChild>
                        <w:div w:id="1186137209">
                          <w:marLeft w:val="0"/>
                          <w:marRight w:val="0"/>
                          <w:marTop w:val="15"/>
                          <w:marBottom w:val="0"/>
                          <w:divBdr>
                            <w:top w:val="none" w:sz="0" w:space="0" w:color="auto"/>
                            <w:left w:val="none" w:sz="0" w:space="0" w:color="auto"/>
                            <w:bottom w:val="none" w:sz="0" w:space="0" w:color="auto"/>
                            <w:right w:val="none" w:sz="0" w:space="0" w:color="auto"/>
                          </w:divBdr>
                          <w:divsChild>
                            <w:div w:id="1912546091">
                              <w:marLeft w:val="0"/>
                              <w:marRight w:val="0"/>
                              <w:marTop w:val="15"/>
                              <w:marBottom w:val="15"/>
                              <w:divBdr>
                                <w:top w:val="none" w:sz="0" w:space="0" w:color="auto"/>
                                <w:left w:val="none" w:sz="0" w:space="0" w:color="auto"/>
                                <w:bottom w:val="none" w:sz="0" w:space="0" w:color="auto"/>
                                <w:right w:val="none" w:sz="0" w:space="0" w:color="auto"/>
                              </w:divBdr>
                            </w:div>
                          </w:divsChild>
                        </w:div>
                        <w:div w:id="596405399">
                          <w:marLeft w:val="0"/>
                          <w:marRight w:val="0"/>
                          <w:marTop w:val="0"/>
                          <w:marBottom w:val="0"/>
                          <w:divBdr>
                            <w:top w:val="none" w:sz="0" w:space="0" w:color="auto"/>
                            <w:left w:val="none" w:sz="0" w:space="0" w:color="auto"/>
                            <w:bottom w:val="none" w:sz="0" w:space="0" w:color="auto"/>
                            <w:right w:val="none" w:sz="0" w:space="0" w:color="auto"/>
                          </w:divBdr>
                        </w:div>
                      </w:divsChild>
                    </w:div>
                    <w:div w:id="1451631663">
                      <w:marLeft w:val="0"/>
                      <w:marRight w:val="0"/>
                      <w:marTop w:val="0"/>
                      <w:marBottom w:val="0"/>
                      <w:divBdr>
                        <w:top w:val="none" w:sz="0" w:space="0" w:color="auto"/>
                        <w:left w:val="none" w:sz="0" w:space="0" w:color="auto"/>
                        <w:bottom w:val="none" w:sz="0" w:space="0" w:color="auto"/>
                        <w:right w:val="none" w:sz="0" w:space="0" w:color="auto"/>
                      </w:divBdr>
                      <w:divsChild>
                        <w:div w:id="1179809409">
                          <w:marLeft w:val="0"/>
                          <w:marRight w:val="0"/>
                          <w:marTop w:val="0"/>
                          <w:marBottom w:val="0"/>
                          <w:divBdr>
                            <w:top w:val="none" w:sz="0" w:space="0" w:color="auto"/>
                            <w:left w:val="none" w:sz="0" w:space="0" w:color="auto"/>
                            <w:bottom w:val="none" w:sz="0" w:space="0" w:color="auto"/>
                            <w:right w:val="none" w:sz="0" w:space="0" w:color="auto"/>
                          </w:divBdr>
                        </w:div>
                      </w:divsChild>
                    </w:div>
                    <w:div w:id="1803183327">
                      <w:marLeft w:val="0"/>
                      <w:marRight w:val="0"/>
                      <w:marTop w:val="0"/>
                      <w:marBottom w:val="0"/>
                      <w:divBdr>
                        <w:top w:val="none" w:sz="0" w:space="0" w:color="auto"/>
                        <w:left w:val="none" w:sz="0" w:space="0" w:color="auto"/>
                        <w:bottom w:val="none" w:sz="0" w:space="0" w:color="auto"/>
                        <w:right w:val="none" w:sz="0" w:space="0" w:color="auto"/>
                      </w:divBdr>
                      <w:divsChild>
                        <w:div w:id="279384531">
                          <w:marLeft w:val="0"/>
                          <w:marRight w:val="0"/>
                          <w:marTop w:val="15"/>
                          <w:marBottom w:val="0"/>
                          <w:divBdr>
                            <w:top w:val="none" w:sz="0" w:space="0" w:color="auto"/>
                            <w:left w:val="none" w:sz="0" w:space="0" w:color="auto"/>
                            <w:bottom w:val="none" w:sz="0" w:space="0" w:color="auto"/>
                            <w:right w:val="none" w:sz="0" w:space="0" w:color="auto"/>
                          </w:divBdr>
                          <w:divsChild>
                            <w:div w:id="859048861">
                              <w:marLeft w:val="0"/>
                              <w:marRight w:val="0"/>
                              <w:marTop w:val="15"/>
                              <w:marBottom w:val="15"/>
                              <w:divBdr>
                                <w:top w:val="none" w:sz="0" w:space="0" w:color="auto"/>
                                <w:left w:val="none" w:sz="0" w:space="0" w:color="auto"/>
                                <w:bottom w:val="none" w:sz="0" w:space="0" w:color="auto"/>
                                <w:right w:val="none" w:sz="0" w:space="0" w:color="auto"/>
                              </w:divBdr>
                            </w:div>
                          </w:divsChild>
                        </w:div>
                        <w:div w:id="1758865177">
                          <w:marLeft w:val="0"/>
                          <w:marRight w:val="0"/>
                          <w:marTop w:val="0"/>
                          <w:marBottom w:val="0"/>
                          <w:divBdr>
                            <w:top w:val="none" w:sz="0" w:space="0" w:color="auto"/>
                            <w:left w:val="none" w:sz="0" w:space="0" w:color="auto"/>
                            <w:bottom w:val="none" w:sz="0" w:space="0" w:color="auto"/>
                            <w:right w:val="none" w:sz="0" w:space="0" w:color="auto"/>
                          </w:divBdr>
                        </w:div>
                      </w:divsChild>
                    </w:div>
                    <w:div w:id="1847473451">
                      <w:marLeft w:val="0"/>
                      <w:marRight w:val="0"/>
                      <w:marTop w:val="0"/>
                      <w:marBottom w:val="0"/>
                      <w:divBdr>
                        <w:top w:val="none" w:sz="0" w:space="0" w:color="auto"/>
                        <w:left w:val="none" w:sz="0" w:space="0" w:color="auto"/>
                        <w:bottom w:val="none" w:sz="0" w:space="0" w:color="auto"/>
                        <w:right w:val="none" w:sz="0" w:space="0" w:color="auto"/>
                      </w:divBdr>
                    </w:div>
                    <w:div w:id="1247421345">
                      <w:marLeft w:val="0"/>
                      <w:marRight w:val="0"/>
                      <w:marTop w:val="0"/>
                      <w:marBottom w:val="0"/>
                      <w:divBdr>
                        <w:top w:val="none" w:sz="0" w:space="0" w:color="auto"/>
                        <w:left w:val="none" w:sz="0" w:space="0" w:color="auto"/>
                        <w:bottom w:val="none" w:sz="0" w:space="0" w:color="auto"/>
                        <w:right w:val="none" w:sz="0" w:space="0" w:color="auto"/>
                      </w:divBdr>
                      <w:divsChild>
                        <w:div w:id="1761558312">
                          <w:marLeft w:val="0"/>
                          <w:marRight w:val="0"/>
                          <w:marTop w:val="15"/>
                          <w:marBottom w:val="0"/>
                          <w:divBdr>
                            <w:top w:val="none" w:sz="0" w:space="0" w:color="auto"/>
                            <w:left w:val="none" w:sz="0" w:space="0" w:color="auto"/>
                            <w:bottom w:val="none" w:sz="0" w:space="0" w:color="auto"/>
                            <w:right w:val="none" w:sz="0" w:space="0" w:color="auto"/>
                          </w:divBdr>
                          <w:divsChild>
                            <w:div w:id="935284721">
                              <w:marLeft w:val="0"/>
                              <w:marRight w:val="0"/>
                              <w:marTop w:val="15"/>
                              <w:marBottom w:val="15"/>
                              <w:divBdr>
                                <w:top w:val="none" w:sz="0" w:space="0" w:color="auto"/>
                                <w:left w:val="none" w:sz="0" w:space="0" w:color="auto"/>
                                <w:bottom w:val="none" w:sz="0" w:space="0" w:color="auto"/>
                                <w:right w:val="none" w:sz="0" w:space="0" w:color="auto"/>
                              </w:divBdr>
                            </w:div>
                          </w:divsChild>
                        </w:div>
                        <w:div w:id="210314768">
                          <w:marLeft w:val="0"/>
                          <w:marRight w:val="0"/>
                          <w:marTop w:val="0"/>
                          <w:marBottom w:val="0"/>
                          <w:divBdr>
                            <w:top w:val="none" w:sz="0" w:space="0" w:color="auto"/>
                            <w:left w:val="none" w:sz="0" w:space="0" w:color="auto"/>
                            <w:bottom w:val="none" w:sz="0" w:space="0" w:color="auto"/>
                            <w:right w:val="none" w:sz="0" w:space="0" w:color="auto"/>
                          </w:divBdr>
                        </w:div>
                      </w:divsChild>
                    </w:div>
                    <w:div w:id="1923568410">
                      <w:marLeft w:val="0"/>
                      <w:marRight w:val="0"/>
                      <w:marTop w:val="0"/>
                      <w:marBottom w:val="0"/>
                      <w:divBdr>
                        <w:top w:val="none" w:sz="0" w:space="0" w:color="auto"/>
                        <w:left w:val="none" w:sz="0" w:space="0" w:color="auto"/>
                        <w:bottom w:val="none" w:sz="0" w:space="0" w:color="auto"/>
                        <w:right w:val="none" w:sz="0" w:space="0" w:color="auto"/>
                      </w:divBdr>
                    </w:div>
                    <w:div w:id="1507551565">
                      <w:marLeft w:val="0"/>
                      <w:marRight w:val="0"/>
                      <w:marTop w:val="0"/>
                      <w:marBottom w:val="0"/>
                      <w:divBdr>
                        <w:top w:val="none" w:sz="0" w:space="0" w:color="auto"/>
                        <w:left w:val="none" w:sz="0" w:space="0" w:color="auto"/>
                        <w:bottom w:val="none" w:sz="0" w:space="0" w:color="auto"/>
                        <w:right w:val="none" w:sz="0" w:space="0" w:color="auto"/>
                      </w:divBdr>
                      <w:divsChild>
                        <w:div w:id="361790440">
                          <w:marLeft w:val="0"/>
                          <w:marRight w:val="0"/>
                          <w:marTop w:val="15"/>
                          <w:marBottom w:val="0"/>
                          <w:divBdr>
                            <w:top w:val="none" w:sz="0" w:space="0" w:color="auto"/>
                            <w:left w:val="none" w:sz="0" w:space="0" w:color="auto"/>
                            <w:bottom w:val="none" w:sz="0" w:space="0" w:color="auto"/>
                            <w:right w:val="none" w:sz="0" w:space="0" w:color="auto"/>
                          </w:divBdr>
                          <w:divsChild>
                            <w:div w:id="564418620">
                              <w:marLeft w:val="0"/>
                              <w:marRight w:val="0"/>
                              <w:marTop w:val="15"/>
                              <w:marBottom w:val="15"/>
                              <w:divBdr>
                                <w:top w:val="none" w:sz="0" w:space="0" w:color="auto"/>
                                <w:left w:val="none" w:sz="0" w:space="0" w:color="auto"/>
                                <w:bottom w:val="none" w:sz="0" w:space="0" w:color="auto"/>
                                <w:right w:val="none" w:sz="0" w:space="0" w:color="auto"/>
                              </w:divBdr>
                            </w:div>
                          </w:divsChild>
                        </w:div>
                        <w:div w:id="483356522">
                          <w:marLeft w:val="0"/>
                          <w:marRight w:val="0"/>
                          <w:marTop w:val="0"/>
                          <w:marBottom w:val="0"/>
                          <w:divBdr>
                            <w:top w:val="none" w:sz="0" w:space="0" w:color="auto"/>
                            <w:left w:val="none" w:sz="0" w:space="0" w:color="auto"/>
                            <w:bottom w:val="none" w:sz="0" w:space="0" w:color="auto"/>
                            <w:right w:val="none" w:sz="0" w:space="0" w:color="auto"/>
                          </w:divBdr>
                        </w:div>
                      </w:divsChild>
                    </w:div>
                    <w:div w:id="1396203467">
                      <w:marLeft w:val="0"/>
                      <w:marRight w:val="0"/>
                      <w:marTop w:val="0"/>
                      <w:marBottom w:val="0"/>
                      <w:divBdr>
                        <w:top w:val="none" w:sz="0" w:space="0" w:color="auto"/>
                        <w:left w:val="none" w:sz="0" w:space="0" w:color="auto"/>
                        <w:bottom w:val="none" w:sz="0" w:space="0" w:color="auto"/>
                        <w:right w:val="none" w:sz="0" w:space="0" w:color="auto"/>
                      </w:divBdr>
                      <w:divsChild>
                        <w:div w:id="1134564589">
                          <w:marLeft w:val="0"/>
                          <w:marRight w:val="0"/>
                          <w:marTop w:val="0"/>
                          <w:marBottom w:val="0"/>
                          <w:divBdr>
                            <w:top w:val="none" w:sz="0" w:space="0" w:color="auto"/>
                            <w:left w:val="none" w:sz="0" w:space="0" w:color="auto"/>
                            <w:bottom w:val="none" w:sz="0" w:space="0" w:color="auto"/>
                            <w:right w:val="none" w:sz="0" w:space="0" w:color="auto"/>
                          </w:divBdr>
                        </w:div>
                      </w:divsChild>
                    </w:div>
                    <w:div w:id="2010407463">
                      <w:marLeft w:val="0"/>
                      <w:marRight w:val="0"/>
                      <w:marTop w:val="0"/>
                      <w:marBottom w:val="0"/>
                      <w:divBdr>
                        <w:top w:val="none" w:sz="0" w:space="0" w:color="auto"/>
                        <w:left w:val="none" w:sz="0" w:space="0" w:color="auto"/>
                        <w:bottom w:val="none" w:sz="0" w:space="0" w:color="auto"/>
                        <w:right w:val="none" w:sz="0" w:space="0" w:color="auto"/>
                      </w:divBdr>
                      <w:divsChild>
                        <w:div w:id="764812126">
                          <w:marLeft w:val="0"/>
                          <w:marRight w:val="0"/>
                          <w:marTop w:val="15"/>
                          <w:marBottom w:val="0"/>
                          <w:divBdr>
                            <w:top w:val="none" w:sz="0" w:space="0" w:color="auto"/>
                            <w:left w:val="none" w:sz="0" w:space="0" w:color="auto"/>
                            <w:bottom w:val="none" w:sz="0" w:space="0" w:color="auto"/>
                            <w:right w:val="none" w:sz="0" w:space="0" w:color="auto"/>
                          </w:divBdr>
                          <w:divsChild>
                            <w:div w:id="173612899">
                              <w:marLeft w:val="0"/>
                              <w:marRight w:val="0"/>
                              <w:marTop w:val="15"/>
                              <w:marBottom w:val="15"/>
                              <w:divBdr>
                                <w:top w:val="none" w:sz="0" w:space="0" w:color="auto"/>
                                <w:left w:val="none" w:sz="0" w:space="0" w:color="auto"/>
                                <w:bottom w:val="none" w:sz="0" w:space="0" w:color="auto"/>
                                <w:right w:val="none" w:sz="0" w:space="0" w:color="auto"/>
                              </w:divBdr>
                            </w:div>
                          </w:divsChild>
                        </w:div>
                        <w:div w:id="1802923015">
                          <w:marLeft w:val="0"/>
                          <w:marRight w:val="0"/>
                          <w:marTop w:val="0"/>
                          <w:marBottom w:val="0"/>
                          <w:divBdr>
                            <w:top w:val="none" w:sz="0" w:space="0" w:color="auto"/>
                            <w:left w:val="none" w:sz="0" w:space="0" w:color="auto"/>
                            <w:bottom w:val="none" w:sz="0" w:space="0" w:color="auto"/>
                            <w:right w:val="none" w:sz="0" w:space="0" w:color="auto"/>
                          </w:divBdr>
                        </w:div>
                      </w:divsChild>
                    </w:div>
                    <w:div w:id="227692377">
                      <w:marLeft w:val="0"/>
                      <w:marRight w:val="0"/>
                      <w:marTop w:val="0"/>
                      <w:marBottom w:val="0"/>
                      <w:divBdr>
                        <w:top w:val="none" w:sz="0" w:space="0" w:color="auto"/>
                        <w:left w:val="none" w:sz="0" w:space="0" w:color="auto"/>
                        <w:bottom w:val="none" w:sz="0" w:space="0" w:color="auto"/>
                        <w:right w:val="none" w:sz="0" w:space="0" w:color="auto"/>
                      </w:divBdr>
                    </w:div>
                    <w:div w:id="830410046">
                      <w:marLeft w:val="0"/>
                      <w:marRight w:val="0"/>
                      <w:marTop w:val="180"/>
                      <w:marBottom w:val="180"/>
                      <w:divBdr>
                        <w:top w:val="none" w:sz="0" w:space="0" w:color="auto"/>
                        <w:left w:val="none" w:sz="0" w:space="0" w:color="auto"/>
                        <w:bottom w:val="none" w:sz="0" w:space="0" w:color="auto"/>
                        <w:right w:val="none" w:sz="0" w:space="0" w:color="auto"/>
                      </w:divBdr>
                    </w:div>
                    <w:div w:id="1029718838">
                      <w:marLeft w:val="0"/>
                      <w:marRight w:val="0"/>
                      <w:marTop w:val="0"/>
                      <w:marBottom w:val="0"/>
                      <w:divBdr>
                        <w:top w:val="none" w:sz="0" w:space="0" w:color="auto"/>
                        <w:left w:val="none" w:sz="0" w:space="0" w:color="auto"/>
                        <w:bottom w:val="none" w:sz="0" w:space="0" w:color="auto"/>
                        <w:right w:val="none" w:sz="0" w:space="0" w:color="auto"/>
                      </w:divBdr>
                      <w:divsChild>
                        <w:div w:id="2106537445">
                          <w:marLeft w:val="0"/>
                          <w:marRight w:val="0"/>
                          <w:marTop w:val="0"/>
                          <w:marBottom w:val="0"/>
                          <w:divBdr>
                            <w:top w:val="none" w:sz="0" w:space="0" w:color="auto"/>
                            <w:left w:val="none" w:sz="0" w:space="0" w:color="auto"/>
                            <w:bottom w:val="none" w:sz="0" w:space="0" w:color="auto"/>
                            <w:right w:val="none" w:sz="0" w:space="0" w:color="auto"/>
                          </w:divBdr>
                        </w:div>
                      </w:divsChild>
                    </w:div>
                    <w:div w:id="550768471">
                      <w:marLeft w:val="0"/>
                      <w:marRight w:val="0"/>
                      <w:marTop w:val="0"/>
                      <w:marBottom w:val="0"/>
                      <w:divBdr>
                        <w:top w:val="none" w:sz="0" w:space="0" w:color="auto"/>
                        <w:left w:val="none" w:sz="0" w:space="0" w:color="auto"/>
                        <w:bottom w:val="none" w:sz="0" w:space="0" w:color="auto"/>
                        <w:right w:val="none" w:sz="0" w:space="0" w:color="auto"/>
                      </w:divBdr>
                      <w:divsChild>
                        <w:div w:id="440995036">
                          <w:marLeft w:val="0"/>
                          <w:marRight w:val="0"/>
                          <w:marTop w:val="15"/>
                          <w:marBottom w:val="0"/>
                          <w:divBdr>
                            <w:top w:val="none" w:sz="0" w:space="0" w:color="auto"/>
                            <w:left w:val="none" w:sz="0" w:space="0" w:color="auto"/>
                            <w:bottom w:val="none" w:sz="0" w:space="0" w:color="auto"/>
                            <w:right w:val="none" w:sz="0" w:space="0" w:color="auto"/>
                          </w:divBdr>
                          <w:divsChild>
                            <w:div w:id="470831714">
                              <w:marLeft w:val="0"/>
                              <w:marRight w:val="0"/>
                              <w:marTop w:val="15"/>
                              <w:marBottom w:val="15"/>
                              <w:divBdr>
                                <w:top w:val="none" w:sz="0" w:space="0" w:color="auto"/>
                                <w:left w:val="none" w:sz="0" w:space="0" w:color="auto"/>
                                <w:bottom w:val="none" w:sz="0" w:space="0" w:color="auto"/>
                                <w:right w:val="none" w:sz="0" w:space="0" w:color="auto"/>
                              </w:divBdr>
                            </w:div>
                            <w:div w:id="644354603">
                              <w:marLeft w:val="0"/>
                              <w:marRight w:val="0"/>
                              <w:marTop w:val="0"/>
                              <w:marBottom w:val="0"/>
                              <w:divBdr>
                                <w:top w:val="none" w:sz="0" w:space="0" w:color="auto"/>
                                <w:left w:val="none" w:sz="0" w:space="0" w:color="auto"/>
                                <w:bottom w:val="none" w:sz="0" w:space="0" w:color="auto"/>
                                <w:right w:val="none" w:sz="0" w:space="0" w:color="auto"/>
                              </w:divBdr>
                            </w:div>
                          </w:divsChild>
                        </w:div>
                        <w:div w:id="1301495730">
                          <w:marLeft w:val="0"/>
                          <w:marRight w:val="0"/>
                          <w:marTop w:val="0"/>
                          <w:marBottom w:val="0"/>
                          <w:divBdr>
                            <w:top w:val="none" w:sz="0" w:space="0" w:color="auto"/>
                            <w:left w:val="none" w:sz="0" w:space="0" w:color="auto"/>
                            <w:bottom w:val="none" w:sz="0" w:space="0" w:color="auto"/>
                            <w:right w:val="none" w:sz="0" w:space="0" w:color="auto"/>
                          </w:divBdr>
                        </w:div>
                      </w:divsChild>
                    </w:div>
                    <w:div w:id="133378959">
                      <w:marLeft w:val="0"/>
                      <w:marRight w:val="0"/>
                      <w:marTop w:val="0"/>
                      <w:marBottom w:val="0"/>
                      <w:divBdr>
                        <w:top w:val="none" w:sz="0" w:space="0" w:color="auto"/>
                        <w:left w:val="none" w:sz="0" w:space="0" w:color="auto"/>
                        <w:bottom w:val="none" w:sz="0" w:space="0" w:color="auto"/>
                        <w:right w:val="none" w:sz="0" w:space="0" w:color="auto"/>
                      </w:divBdr>
                      <w:divsChild>
                        <w:div w:id="1291282838">
                          <w:marLeft w:val="0"/>
                          <w:marRight w:val="0"/>
                          <w:marTop w:val="0"/>
                          <w:marBottom w:val="60"/>
                          <w:divBdr>
                            <w:top w:val="none" w:sz="0" w:space="0" w:color="auto"/>
                            <w:left w:val="none" w:sz="0" w:space="0" w:color="auto"/>
                            <w:bottom w:val="none" w:sz="0" w:space="0" w:color="auto"/>
                            <w:right w:val="none" w:sz="0" w:space="0" w:color="auto"/>
                          </w:divBdr>
                          <w:divsChild>
                            <w:div w:id="184442183">
                              <w:marLeft w:val="0"/>
                              <w:marRight w:val="150"/>
                              <w:marTop w:val="75"/>
                              <w:marBottom w:val="0"/>
                              <w:divBdr>
                                <w:top w:val="none" w:sz="0" w:space="0" w:color="auto"/>
                                <w:left w:val="none" w:sz="0" w:space="0" w:color="auto"/>
                                <w:bottom w:val="none" w:sz="0" w:space="0" w:color="auto"/>
                                <w:right w:val="none" w:sz="0" w:space="0" w:color="auto"/>
                              </w:divBdr>
                            </w:div>
                            <w:div w:id="499656622">
                              <w:marLeft w:val="0"/>
                              <w:marRight w:val="150"/>
                              <w:marTop w:val="75"/>
                              <w:marBottom w:val="0"/>
                              <w:divBdr>
                                <w:top w:val="none" w:sz="0" w:space="0" w:color="auto"/>
                                <w:left w:val="none" w:sz="0" w:space="0" w:color="auto"/>
                                <w:bottom w:val="none" w:sz="0" w:space="0" w:color="auto"/>
                                <w:right w:val="none" w:sz="0" w:space="0" w:color="auto"/>
                              </w:divBdr>
                            </w:div>
                          </w:divsChild>
                        </w:div>
                        <w:div w:id="1586962127">
                          <w:marLeft w:val="0"/>
                          <w:marRight w:val="0"/>
                          <w:marTop w:val="0"/>
                          <w:marBottom w:val="0"/>
                          <w:divBdr>
                            <w:top w:val="none" w:sz="0" w:space="0" w:color="auto"/>
                            <w:left w:val="none" w:sz="0" w:space="0" w:color="auto"/>
                            <w:bottom w:val="none" w:sz="0" w:space="0" w:color="auto"/>
                            <w:right w:val="none" w:sz="0" w:space="0" w:color="auto"/>
                          </w:divBdr>
                          <w:divsChild>
                            <w:div w:id="1265500235">
                              <w:marLeft w:val="0"/>
                              <w:marRight w:val="0"/>
                              <w:marTop w:val="0"/>
                              <w:marBottom w:val="0"/>
                              <w:divBdr>
                                <w:top w:val="none" w:sz="0" w:space="0" w:color="auto"/>
                                <w:left w:val="none" w:sz="0" w:space="0" w:color="auto"/>
                                <w:bottom w:val="none" w:sz="0" w:space="0" w:color="auto"/>
                                <w:right w:val="none" w:sz="0" w:space="0" w:color="auto"/>
                              </w:divBdr>
                            </w:div>
                            <w:div w:id="114851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53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9D2FF-334F-47A9-B173-C996CC30B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1251</Words>
  <Characters>7134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35</cp:revision>
  <cp:lastPrinted>2018-04-20T13:58:00Z</cp:lastPrinted>
  <dcterms:created xsi:type="dcterms:W3CDTF">2018-03-13T05:56:00Z</dcterms:created>
  <dcterms:modified xsi:type="dcterms:W3CDTF">2018-04-26T13:21:00Z</dcterms:modified>
</cp:coreProperties>
</file>